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936b2" w14:textId="fa936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2015-2017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XХXI сессии Карагандинского областного маслихата от 11 декабря 2014 года N 355. Зарегистрировано Департаментом юстиции Карагандинской области 23 декабря 2014 года N 2890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областной бюджет на 2015 – 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159412423 тыс.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– 53768256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3579837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4296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102060034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159534948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5111405 тыс.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6812182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1700777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минус 55792 тыс.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268912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324704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5178138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5178138 тыс.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6812182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1771328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137284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областного маслихата от 27.11.2015 N 447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 в составе поступлений областного бюджета на 2015 год целевые трансферты и бюджетные кредиты из республиканского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на 2015 год нормативы распределения доходов в областной бюджет, в бюджеты районов (городов областного значения)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доходов,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Абайского, Актогайского, Бухар-Жырауского, Жанааркинского, Каркаралинского, Нуринского, Осакаровского, Шетского районов, городов Балхаш, Караганды, Каражал, Приозерск, Сарань, Темиртау, Шахтинск – по 50 процентов, Улытауского района – 0 процентов, городов Жезказган – 48 процентов, Сатпаев 1- процент;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доходов, не облагаемых у источника выплаты: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Абайского, Актогайского, Бухар-Жырауского, Жанааркинского, Каркаралинского, Нуринского, Осакаровского, Улытауского, Шетского районов, городов Балхаш, Жезказган, Караганды, Каражал, Приозерск, Сарань, Сатпаев, Темиртау, Шахтинск – по 100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доходов иностранных граждан, не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Абайского, Актогайского, Бухар-Жырауского, Жанааркинского, Каркаралинского, Нуринского, Осакаровского, Улытауского, Шетского районов, городов Балхаш, Жезказган, Караганды, Каражал, Приозерск, Сарань, Сатпаев, Темиртау, Шахтинск – по 100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Абайского, Бухар-Жырауского, Жанааркинского, Каркаралинского, Нуринского, Осакаровского районов, городов Балхаш, Жезказган, Караганды, Приозерск, Темиртау, Шахтинск – по 50 процентов, Улытауского района – 0 процентов, города Сатпаев 1- процент, Актогайского района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20 процентов, Шетского района – 60 процентов, города Каражал – 60 процентов, города Сарань – 70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областного маслихата от 27.11.2015 N 447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областном бюджете на 2015 год объемы субвенций, передаваемых из областного бюджета в бюджеты районов (городов областного значения), в сумме 22819004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Абайскому району – 1879132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Актогайскому району – 1247916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Балхаш – 76280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Бухар-Жыраускому району – 2949968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Жанааркинскому району – 1847209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Каражал – 522471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Каркаралинскому району – 3140564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Нуринскому району – 2146724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Осакаровскому району – 1968965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Приозерск – 713883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Сарань – 819173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Сатпаев – 1592981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Шахтинск – 1820963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Шетскому району – 2092775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областном бюджете на 2015 год объемы бюджетных изъятий из бюджетов районов (городов областного значения) в областной бюджет в сумме 9310402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Жезказган – 1455757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Караганды – 3647119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Темиртау – 3418310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Улытауского района – 789216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составе расходов областного бюджета на 2015 год предусмотрены целевые трансферты бюджетам районов (городов областного значения)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бюджетам районов (городов областного значения) определяется на основании постановления акимата Карагандинской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 на 2015 год гражданским служащим здравоохранения, социального обеспечения, образования, культуры, спорта и ветеринарии, работающим в сельской местности, финансируемым из областного бюджета,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акимата Карагандинской области на 2015 год в сумме 970000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областного маслихата от 27.11.2015 N 447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областных бюджетных программ, не подлежащих секвестру в процессе исполнения областного бюджета на 2015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Установить, что в процессе исполнения бюджетов районов (городов областного значения) на 2015 год не подлежат секвестру местные бюджетные программы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Миргаязов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Н. Дулатбеков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2014 года № 355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2015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областного маслихата от 27.11.2015 N 447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576"/>
        <w:gridCol w:w="576"/>
        <w:gridCol w:w="9759"/>
        <w:gridCol w:w="247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159412423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53768256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19957026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19957026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15156853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15156853</w:t>
            </w:r>
          </w:p>
        </w:tc>
      </w:tr>
      <w:tr>
        <w:trPr>
          <w:trHeight w:val="3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18654377</w:t>
            </w:r>
          </w:p>
        </w:tc>
      </w:tr>
      <w:tr>
        <w:trPr>
          <w:trHeight w:val="3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18654377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3579837</w:t>
            </w:r>
          </w:p>
        </w:tc>
      </w:tr>
      <w:tr>
        <w:trPr>
          <w:trHeight w:val="3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199136</w:t>
            </w:r>
          </w:p>
        </w:tc>
      </w:tr>
      <w:tr>
        <w:trPr>
          <w:trHeight w:val="3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92523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66766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36194</w:t>
            </w:r>
          </w:p>
        </w:tc>
      </w:tr>
      <w:tr>
        <w:trPr>
          <w:trHeight w:val="12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1771790</w:t>
            </w:r>
          </w:p>
        </w:tc>
      </w:tr>
      <w:tr>
        <w:trPr>
          <w:trHeight w:val="16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1771790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1608911</w:t>
            </w:r>
          </w:p>
        </w:tc>
      </w:tr>
      <w:tr>
        <w:trPr>
          <w:trHeight w:val="3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1608911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</w:t>
            </w:r>
          </w:p>
        </w:tc>
      </w:tr>
      <w:tr>
        <w:trPr>
          <w:trHeight w:val="3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102060034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9560457</w:t>
            </w:r>
          </w:p>
        </w:tc>
      </w:tr>
      <w:tr>
        <w:trPr>
          <w:trHeight w:val="3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9560457</w:t>
            </w:r>
          </w:p>
        </w:tc>
      </w:tr>
      <w:tr>
        <w:trPr>
          <w:trHeight w:val="4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92499577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92499577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978"/>
        <w:gridCol w:w="874"/>
        <w:gridCol w:w="875"/>
        <w:gridCol w:w="8228"/>
        <w:gridCol w:w="240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159534948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1669906</w:t>
            </w:r>
          </w:p>
        </w:tc>
      </w:tr>
      <w:tr>
        <w:trPr>
          <w:trHeight w:val="7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1260030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73645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72738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955048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895302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43053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231337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231337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72007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активов и закупок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72007</w:t>
            </w:r>
          </w:p>
        </w:tc>
      </w:tr>
      <w:tr>
        <w:trPr>
          <w:trHeight w:val="9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69440</w:t>
            </w:r>
          </w:p>
        </w:tc>
      </w:tr>
      <w:tr>
        <w:trPr>
          <w:trHeight w:val="75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227639</w:t>
            </w:r>
          </w:p>
        </w:tc>
      </w:tr>
      <w:tr>
        <w:trPr>
          <w:trHeight w:val="4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227639</w:t>
            </w:r>
          </w:p>
        </w:tc>
      </w:tr>
      <w:tr>
        <w:trPr>
          <w:trHeight w:val="133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планирования, исполнения бюджета, управления коммунальной собственностью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227474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110230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110230</w:t>
            </w:r>
          </w:p>
        </w:tc>
      </w:tr>
      <w:tr>
        <w:trPr>
          <w:trHeight w:val="6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88344</w:t>
            </w:r>
          </w:p>
        </w:tc>
      </w:tr>
      <w:tr>
        <w:trPr>
          <w:trHeight w:val="5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</w:p>
        </w:tc>
      </w:tr>
      <w:tr>
        <w:trPr>
          <w:trHeight w:val="2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18210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84627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34473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34473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23684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50154</w:t>
            </w:r>
          </w:p>
        </w:tc>
      </w:tr>
      <w:tr>
        <w:trPr>
          <w:trHeight w:val="10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24710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19720</w:t>
            </w:r>
          </w:p>
        </w:tc>
      </w:tr>
      <w:tr>
        <w:trPr>
          <w:trHeight w:val="4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</w:tr>
      <w:tr>
        <w:trPr>
          <w:trHeight w:val="2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25444</w:t>
            </w:r>
          </w:p>
        </w:tc>
      </w:tr>
      <w:tr>
        <w:trPr>
          <w:trHeight w:val="7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23084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</w:tr>
      <w:tr>
        <w:trPr>
          <w:trHeight w:val="4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10355822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10323040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10293782</w:t>
            </w:r>
          </w:p>
        </w:tc>
      </w:tr>
      <w:tr>
        <w:trPr>
          <w:trHeight w:val="7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9988135</w:t>
            </w:r>
          </w:p>
        </w:tc>
      </w:tr>
      <w:tr>
        <w:trPr>
          <w:trHeight w:val="4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163642</w:t>
            </w:r>
          </w:p>
        </w:tc>
      </w:tr>
      <w:tr>
        <w:trPr>
          <w:trHeight w:val="5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61745</w:t>
            </w:r>
          </w:p>
        </w:tc>
      </w:tr>
      <w:tr>
        <w:trPr>
          <w:trHeight w:val="5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29587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47282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29258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29258</w:t>
            </w:r>
          </w:p>
        </w:tc>
      </w:tr>
      <w:tr>
        <w:trPr>
          <w:trHeight w:val="4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32782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32782</w:t>
            </w:r>
          </w:p>
        </w:tc>
      </w:tr>
      <w:tr>
        <w:trPr>
          <w:trHeight w:val="10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32782</w:t>
            </w:r>
          </w:p>
        </w:tc>
      </w:tr>
      <w:tr>
        <w:trPr>
          <w:trHeight w:val="2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22824518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3713870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3713870</w:t>
            </w:r>
          </w:p>
        </w:tc>
      </w:tr>
      <w:tr>
        <w:trPr>
          <w:trHeight w:val="9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3713870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6898242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3761555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1486051</w:t>
            </w:r>
          </w:p>
        </w:tc>
      </w:tr>
      <w:tr>
        <w:trPr>
          <w:trHeight w:val="4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1359073</w:t>
            </w:r>
          </w:p>
        </w:tc>
      </w:tr>
      <w:tr>
        <w:trPr>
          <w:trHeight w:val="10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916431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3136687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2729724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406963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8442189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326640</w:t>
            </w:r>
          </w:p>
        </w:tc>
      </w:tr>
      <w:tr>
        <w:trPr>
          <w:trHeight w:val="5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199939</w:t>
            </w:r>
          </w:p>
        </w:tc>
      </w:tr>
      <w:tr>
        <w:trPr>
          <w:trHeight w:val="7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126701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8115549</w:t>
            </w:r>
          </w:p>
        </w:tc>
      </w:tr>
      <w:tr>
        <w:trPr>
          <w:trHeight w:val="6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8115549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48451</w:t>
            </w:r>
          </w:p>
        </w:tc>
      </w:tr>
      <w:tr>
        <w:trPr>
          <w:trHeight w:val="2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48451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48451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3721766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689117</w:t>
            </w:r>
          </w:p>
        </w:tc>
      </w:tr>
      <w:tr>
        <w:trPr>
          <w:trHeight w:val="43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139873</w:t>
            </w:r>
          </w:p>
        </w:tc>
      </w:tr>
      <w:tr>
        <w:trPr>
          <w:trHeight w:val="8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32901</w:t>
            </w:r>
          </w:p>
        </w:tc>
      </w:tr>
      <w:tr>
        <w:trPr>
          <w:trHeight w:val="6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86713</w:t>
            </w:r>
          </w:p>
        </w:tc>
      </w:tr>
      <w:tr>
        <w:trPr>
          <w:trHeight w:val="9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33031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71486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82793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60522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181798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3032649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3032649</w:t>
            </w:r>
          </w:p>
        </w:tc>
      </w:tr>
      <w:tr>
        <w:trPr>
          <w:trHeight w:val="1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41908802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527065</w:t>
            </w:r>
          </w:p>
        </w:tc>
      </w:tr>
      <w:tr>
        <w:trPr>
          <w:trHeight w:val="2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527065</w:t>
            </w:r>
          </w:p>
        </w:tc>
      </w:tr>
      <w:tr>
        <w:trPr>
          <w:trHeight w:val="195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527065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1078061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1078061</w:t>
            </w:r>
          </w:p>
        </w:tc>
      </w:tr>
      <w:tr>
        <w:trPr>
          <w:trHeight w:val="45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450400</w:t>
            </w:r>
          </w:p>
        </w:tc>
      </w:tr>
      <w:tr>
        <w:trPr>
          <w:trHeight w:val="1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472535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154091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13122419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13122419</w:t>
            </w:r>
          </w:p>
        </w:tc>
      </w:tr>
      <w:tr>
        <w:trPr>
          <w:trHeight w:val="13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5343578</w:t>
            </w:r>
          </w:p>
        </w:tc>
      </w:tr>
      <w:tr>
        <w:trPr>
          <w:trHeight w:val="5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294358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570207</w:t>
            </w:r>
          </w:p>
        </w:tc>
      </w:tr>
      <w:tr>
        <w:trPr>
          <w:trHeight w:val="6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367146</w:t>
            </w:r>
          </w:p>
        </w:tc>
      </w:tr>
      <w:tr>
        <w:trPr>
          <w:trHeight w:val="133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1115970</w:t>
            </w:r>
          </w:p>
        </w:tc>
      </w:tr>
      <w:tr>
        <w:trPr>
          <w:trHeight w:val="6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711522</w:t>
            </w:r>
          </w:p>
        </w:tc>
      </w:tr>
      <w:tr>
        <w:trPr>
          <w:trHeight w:val="8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1452722</w:t>
            </w:r>
          </w:p>
        </w:tc>
      </w:tr>
      <w:tr>
        <w:trPr>
          <w:trHeight w:val="4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48269</w:t>
            </w:r>
          </w:p>
        </w:tc>
      </w:tr>
      <w:tr>
        <w:trPr>
          <w:trHeight w:val="8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3218647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19685224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19685224</w:t>
            </w:r>
          </w:p>
        </w:tc>
      </w:tr>
      <w:tr>
        <w:trPr>
          <w:trHeight w:val="11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2026573</w:t>
            </w:r>
          </w:p>
        </w:tc>
      </w:tr>
      <w:tr>
        <w:trPr>
          <w:trHeight w:val="7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490291</w:t>
            </w:r>
          </w:p>
        </w:tc>
      </w:tr>
      <w:tr>
        <w:trPr>
          <w:trHeight w:val="13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16848704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319656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2032934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2032934</w:t>
            </w:r>
          </w:p>
        </w:tc>
      </w:tr>
      <w:tr>
        <w:trPr>
          <w:trHeight w:val="11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1984484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5463099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2707964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134119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894172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22204</w:t>
            </w:r>
          </w:p>
        </w:tc>
      </w:tr>
      <w:tr>
        <w:trPr>
          <w:trHeight w:val="5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43919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1608051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2755135</w:t>
            </w:r>
          </w:p>
        </w:tc>
      </w:tr>
      <w:tr>
        <w:trPr>
          <w:trHeight w:val="4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2205003</w:t>
            </w:r>
          </w:p>
        </w:tc>
      </w:tr>
      <w:tr>
        <w:trPr>
          <w:trHeight w:val="10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фельдшерско-акушерских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550132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5855812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4255545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2595730</w:t>
            </w:r>
          </w:p>
        </w:tc>
      </w:tr>
      <w:tr>
        <w:trPr>
          <w:trHeight w:val="6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530797</w:t>
            </w:r>
          </w:p>
        </w:tc>
      </w:tr>
      <w:tr>
        <w:trPr>
          <w:trHeight w:val="8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1570992</w:t>
            </w:r>
          </w:p>
        </w:tc>
      </w:tr>
      <w:tr>
        <w:trPr>
          <w:trHeight w:val="8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</w:t>
            </w:r>
          </w:p>
        </w:tc>
      </w:tr>
      <w:tr>
        <w:trPr>
          <w:trHeight w:val="11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486331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1659815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1490638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169177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965373</w:t>
            </w:r>
          </w:p>
        </w:tc>
      </w:tr>
      <w:tr>
        <w:trPr>
          <w:trHeight w:val="5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965373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447419</w:t>
            </w:r>
          </w:p>
        </w:tc>
      </w:tr>
      <w:tr>
        <w:trPr>
          <w:trHeight w:val="11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515963</w:t>
            </w:r>
          </w:p>
        </w:tc>
      </w:tr>
      <w:tr>
        <w:trPr>
          <w:trHeight w:val="6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634894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510483</w:t>
            </w:r>
          </w:p>
        </w:tc>
      </w:tr>
      <w:tr>
        <w:trPr>
          <w:trHeight w:val="8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99671</w:t>
            </w:r>
          </w:p>
        </w:tc>
      </w:tr>
      <w:tr>
        <w:trPr>
          <w:trHeight w:val="2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8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22244</w:t>
            </w:r>
          </w:p>
        </w:tc>
      </w:tr>
      <w:tr>
        <w:trPr>
          <w:trHeight w:val="5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53955</w:t>
            </w:r>
          </w:p>
        </w:tc>
      </w:tr>
      <w:tr>
        <w:trPr>
          <w:trHeight w:val="4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20405</w:t>
            </w:r>
          </w:p>
        </w:tc>
      </w:tr>
      <w:tr>
        <w:trPr>
          <w:trHeight w:val="10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243194</w:t>
            </w:r>
          </w:p>
        </w:tc>
      </w:tr>
      <w:tr>
        <w:trPr>
          <w:trHeight w:val="5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64614</w:t>
            </w:r>
          </w:p>
        </w:tc>
      </w:tr>
      <w:tr>
        <w:trPr>
          <w:trHeight w:val="5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42501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42501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81910</w:t>
            </w:r>
          </w:p>
        </w:tc>
      </w:tr>
      <w:tr>
        <w:trPr>
          <w:trHeight w:val="6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81910</w:t>
            </w:r>
          </w:p>
        </w:tc>
      </w:tr>
      <w:tr>
        <w:trPr>
          <w:trHeight w:val="2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11759251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5326187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26370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5028326</w:t>
            </w:r>
          </w:p>
        </w:tc>
      </w:tr>
      <w:tr>
        <w:trPr>
          <w:trHeight w:val="10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1126594</w:t>
            </w:r>
          </w:p>
        </w:tc>
      </w:tr>
      <w:tr>
        <w:trPr>
          <w:trHeight w:val="103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246923</w:t>
            </w:r>
          </w:p>
        </w:tc>
      </w:tr>
      <w:tr>
        <w:trPr>
          <w:trHeight w:val="10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жилых домов для переселения жителей из зон обрушения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3444800</w:t>
            </w:r>
          </w:p>
        </w:tc>
      </w:tr>
      <w:tr>
        <w:trPr>
          <w:trHeight w:val="7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приобретение жилья коммунального жилищного фонда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210009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251750</w:t>
            </w:r>
          </w:p>
        </w:tc>
      </w:tr>
      <w:tr>
        <w:trPr>
          <w:trHeight w:val="103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251750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6382955</w:t>
            </w:r>
          </w:p>
        </w:tc>
      </w:tr>
      <w:tr>
        <w:trPr>
          <w:trHeight w:val="2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1748716</w:t>
            </w:r>
          </w:p>
        </w:tc>
      </w:tr>
      <w:tr>
        <w:trPr>
          <w:trHeight w:val="75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715807</w:t>
            </w:r>
          </w:p>
        </w:tc>
      </w:tr>
      <w:tr>
        <w:trPr>
          <w:trHeight w:val="2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1032909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4634239</w:t>
            </w:r>
          </w:p>
        </w:tc>
      </w:tr>
      <w:tr>
        <w:trPr>
          <w:trHeight w:val="9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72776</w:t>
            </w:r>
          </w:p>
        </w:tc>
      </w:tr>
      <w:tr>
        <w:trPr>
          <w:trHeight w:val="4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</w:tr>
      <w:tr>
        <w:trPr>
          <w:trHeight w:val="8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2523553</w:t>
            </w:r>
          </w:p>
        </w:tc>
      </w:tr>
      <w:tr>
        <w:trPr>
          <w:trHeight w:val="10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149912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1886855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50109</w:t>
            </w:r>
          </w:p>
        </w:tc>
      </w:tr>
      <w:tr>
        <w:trPr>
          <w:trHeight w:val="5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50109</w:t>
            </w:r>
          </w:p>
        </w:tc>
      </w:tr>
      <w:tr>
        <w:trPr>
          <w:trHeight w:val="195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50109</w:t>
            </w:r>
          </w:p>
        </w:tc>
      </w:tr>
      <w:tr>
        <w:trPr>
          <w:trHeight w:val="4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7714877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2150512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2150323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240985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492969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1320259</w:t>
            </w:r>
          </w:p>
        </w:tc>
      </w:tr>
      <w:tr>
        <w:trPr>
          <w:trHeight w:val="43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социально-значимых мероприятий местного значения в сфере культуры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4033112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20052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20052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4013060</w:t>
            </w:r>
          </w:p>
        </w:tc>
      </w:tr>
      <w:tr>
        <w:trPr>
          <w:trHeight w:val="5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58559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25043</w:t>
            </w:r>
          </w:p>
        </w:tc>
      </w:tr>
      <w:tr>
        <w:trPr>
          <w:trHeight w:val="10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3925767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1136912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461972</w:t>
            </w:r>
          </w:p>
        </w:tc>
      </w:tr>
      <w:tr>
        <w:trPr>
          <w:trHeight w:val="6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461972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92432</w:t>
            </w:r>
          </w:p>
        </w:tc>
      </w:tr>
      <w:tr>
        <w:trPr>
          <w:trHeight w:val="6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52407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582508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192430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390078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</w:t>
            </w:r>
          </w:p>
        </w:tc>
      </w:tr>
      <w:tr>
        <w:trPr>
          <w:trHeight w:val="1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387185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176794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176794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83884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80356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126507</w:t>
            </w:r>
          </w:p>
        </w:tc>
      </w:tr>
      <w:tr>
        <w:trPr>
          <w:trHeight w:val="4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87938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38569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449897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449897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449897</w:t>
            </w:r>
          </w:p>
        </w:tc>
      </w:tr>
      <w:tr>
        <w:trPr>
          <w:trHeight w:val="8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449897</w:t>
            </w:r>
          </w:p>
        </w:tc>
      </w:tr>
      <w:tr>
        <w:trPr>
          <w:trHeight w:val="10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10904268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8906122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8663914</w:t>
            </w:r>
          </w:p>
        </w:tc>
      </w:tr>
      <w:tr>
        <w:trPr>
          <w:trHeight w:val="6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130609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95585</w:t>
            </w:r>
          </w:p>
        </w:tc>
      </w:tr>
      <w:tr>
        <w:trPr>
          <w:trHeight w:val="5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248799</w:t>
            </w:r>
          </w:p>
        </w:tc>
      </w:tr>
      <w:tr>
        <w:trPr>
          <w:trHeight w:val="16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739384</w:t>
            </w:r>
          </w:p>
        </w:tc>
      </w:tr>
      <w:tr>
        <w:trPr>
          <w:trHeight w:val="5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21978</w:t>
            </w:r>
          </w:p>
        </w:tc>
      </w:tr>
      <w:tr>
        <w:trPr>
          <w:trHeight w:val="13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497720</w:t>
            </w:r>
          </w:p>
        </w:tc>
      </w:tr>
      <w:tr>
        <w:trPr>
          <w:trHeight w:val="5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30504</w:t>
            </w:r>
          </w:p>
        </w:tc>
      </w:tr>
      <w:tr>
        <w:trPr>
          <w:trHeight w:val="10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73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177708</w:t>
            </w:r>
          </w:p>
        </w:tc>
      </w:tr>
      <w:tr>
        <w:trPr>
          <w:trHeight w:val="10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89370</w:t>
            </w:r>
          </w:p>
        </w:tc>
      </w:tr>
      <w:tr>
        <w:trPr>
          <w:trHeight w:val="9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482294</w:t>
            </w:r>
          </w:p>
        </w:tc>
      </w:tr>
      <w:tr>
        <w:trPr>
          <w:trHeight w:val="6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30262</w:t>
            </w:r>
          </w:p>
        </w:tc>
      </w:tr>
      <w:tr>
        <w:trPr>
          <w:trHeight w:val="9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6116476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242208</w:t>
            </w:r>
          </w:p>
        </w:tc>
      </w:tr>
      <w:tr>
        <w:trPr>
          <w:trHeight w:val="4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41750</w:t>
            </w:r>
          </w:p>
        </w:tc>
      </w:tr>
      <w:tr>
        <w:trPr>
          <w:trHeight w:val="103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111458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418099</w:t>
            </w:r>
          </w:p>
        </w:tc>
      </w:tr>
      <w:tr>
        <w:trPr>
          <w:trHeight w:val="5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75462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75462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342637</w:t>
            </w:r>
          </w:p>
        </w:tc>
      </w:tr>
      <w:tr>
        <w:trPr>
          <w:trHeight w:val="103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342637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294467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294467</w:t>
            </w:r>
          </w:p>
        </w:tc>
      </w:tr>
      <w:tr>
        <w:trPr>
          <w:trHeight w:val="4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294467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158182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64519</w:t>
            </w:r>
          </w:p>
        </w:tc>
      </w:tr>
      <w:tr>
        <w:trPr>
          <w:trHeight w:val="5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60392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93663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93663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72977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34091</w:t>
            </w:r>
          </w:p>
        </w:tc>
      </w:tr>
      <w:tr>
        <w:trPr>
          <w:trHeight w:val="6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34091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38886</w:t>
            </w:r>
          </w:p>
        </w:tc>
      </w:tr>
      <w:tr>
        <w:trPr>
          <w:trHeight w:val="6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38886</w:t>
            </w:r>
          </w:p>
        </w:tc>
      </w:tr>
      <w:tr>
        <w:trPr>
          <w:trHeight w:val="6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1054421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1052546</w:t>
            </w:r>
          </w:p>
        </w:tc>
      </w:tr>
      <w:tr>
        <w:trPr>
          <w:trHeight w:val="4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1052546</w:t>
            </w:r>
          </w:p>
        </w:tc>
      </w:tr>
      <w:tr>
        <w:trPr>
          <w:trHeight w:val="2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</w:tr>
      <w:tr>
        <w:trPr>
          <w:trHeight w:val="5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</w:tr>
      <w:tr>
        <w:trPr>
          <w:trHeight w:val="5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650748</w:t>
            </w:r>
          </w:p>
        </w:tc>
      </w:tr>
      <w:tr>
        <w:trPr>
          <w:trHeight w:val="45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569578</w:t>
            </w:r>
          </w:p>
        </w:tc>
      </w:tr>
      <w:tr>
        <w:trPr>
          <w:trHeight w:val="2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485540</w:t>
            </w:r>
          </w:p>
        </w:tc>
      </w:tr>
      <w:tr>
        <w:trPr>
          <w:trHeight w:val="5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81279</w:t>
            </w:r>
          </w:p>
        </w:tc>
      </w:tr>
      <w:tr>
        <w:trPr>
          <w:trHeight w:val="2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404261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38987</w:t>
            </w:r>
          </w:p>
        </w:tc>
      </w:tr>
      <w:tr>
        <w:trPr>
          <w:trHeight w:val="8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38987</w:t>
            </w:r>
          </w:p>
        </w:tc>
      </w:tr>
      <w:tr>
        <w:trPr>
          <w:trHeight w:val="6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45051</w:t>
            </w:r>
          </w:p>
        </w:tc>
      </w:tr>
      <w:tr>
        <w:trPr>
          <w:trHeight w:val="8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45051</w:t>
            </w:r>
          </w:p>
        </w:tc>
      </w:tr>
      <w:tr>
        <w:trPr>
          <w:trHeight w:val="7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промышленности, архитектурной, градостроительной и строительной деятельности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81170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промышленности и индустриально-инновационного развития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81170</w:t>
            </w:r>
          </w:p>
        </w:tc>
      </w:tr>
      <w:tr>
        <w:trPr>
          <w:trHeight w:val="6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промышленности и индустриально-инновационного развития на местном уровне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9893080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6764165</w:t>
            </w:r>
          </w:p>
        </w:tc>
      </w:tr>
      <w:tr>
        <w:trPr>
          <w:trHeight w:val="6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6764165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850000</w:t>
            </w:r>
          </w:p>
        </w:tc>
      </w:tr>
      <w:tr>
        <w:trPr>
          <w:trHeight w:val="4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3445088</w:t>
            </w:r>
          </w:p>
        </w:tc>
      </w:tr>
      <w:tr>
        <w:trPr>
          <w:trHeight w:val="9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114183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2354894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231945</w:t>
            </w:r>
          </w:p>
        </w:tc>
      </w:tr>
      <w:tr>
        <w:trPr>
          <w:trHeight w:val="5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231945</w:t>
            </w:r>
          </w:p>
        </w:tc>
      </w:tr>
      <w:tr>
        <w:trPr>
          <w:trHeight w:val="7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231945</w:t>
            </w:r>
          </w:p>
        </w:tc>
      </w:tr>
      <w:tr>
        <w:trPr>
          <w:trHeight w:val="2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2896970</w:t>
            </w:r>
          </w:p>
        </w:tc>
      </w:tr>
      <w:tr>
        <w:trPr>
          <w:trHeight w:val="5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2896970</w:t>
            </w:r>
          </w:p>
        </w:tc>
      </w:tr>
      <w:tr>
        <w:trPr>
          <w:trHeight w:val="5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59204</w:t>
            </w:r>
          </w:p>
        </w:tc>
      </w:tr>
      <w:tr>
        <w:trPr>
          <w:trHeight w:val="8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1320521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1517245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11194229</w:t>
            </w:r>
          </w:p>
        </w:tc>
      </w:tr>
      <w:tr>
        <w:trPr>
          <w:trHeight w:val="5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1967210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1967210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56050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5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2020»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5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2020»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1809170</w:t>
            </w:r>
          </w:p>
        </w:tc>
      </w:tr>
      <w:tr>
        <w:trPr>
          <w:trHeight w:val="8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2020»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9227019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</w:p>
        </w:tc>
      </w:tr>
      <w:tr>
        <w:trPr>
          <w:trHeight w:val="2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209724</w:t>
            </w:r>
          </w:p>
        </w:tc>
      </w:tr>
      <w:tr>
        <w:trPr>
          <w:trHeight w:val="73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209724</w:t>
            </w:r>
          </w:p>
        </w:tc>
      </w:tr>
      <w:tr>
        <w:trPr>
          <w:trHeight w:val="5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259237</w:t>
            </w:r>
          </w:p>
        </w:tc>
      </w:tr>
      <w:tr>
        <w:trPr>
          <w:trHeight w:val="7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232520</w:t>
            </w:r>
          </w:p>
        </w:tc>
      </w:tr>
      <w:tr>
        <w:trPr>
          <w:trHeight w:val="8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моногородах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26717</w:t>
            </w:r>
          </w:p>
        </w:tc>
      </w:tr>
      <w:tr>
        <w:trPr>
          <w:trHeight w:val="2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2913866</w:t>
            </w:r>
          </w:p>
        </w:tc>
      </w:tr>
      <w:tr>
        <w:trPr>
          <w:trHeight w:val="5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2020»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60039</w:t>
            </w:r>
          </w:p>
        </w:tc>
      </w:tr>
      <w:tr>
        <w:trPr>
          <w:trHeight w:val="8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2853827</w:t>
            </w:r>
          </w:p>
        </w:tc>
      </w:tr>
      <w:tr>
        <w:trPr>
          <w:trHeight w:val="2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388697</w:t>
            </w:r>
          </w:p>
        </w:tc>
      </w:tr>
      <w:tr>
        <w:trPr>
          <w:trHeight w:val="8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моногородах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129653</w:t>
            </w:r>
          </w:p>
        </w:tc>
      </w:tr>
      <w:tr>
        <w:trPr>
          <w:trHeight w:val="6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процентной ставки и гарантирование по кредитам банков для реализации проектов в моногородах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179044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5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1151422</w:t>
            </w:r>
          </w:p>
        </w:tc>
      </w:tr>
      <w:tr>
        <w:trPr>
          <w:trHeight w:val="73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1150364</w:t>
            </w:r>
          </w:p>
        </w:tc>
      </w:tr>
      <w:tr>
        <w:trPr>
          <w:trHeight w:val="8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4265181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970000</w:t>
            </w:r>
          </w:p>
        </w:tc>
      </w:tr>
      <w:tr>
        <w:trPr>
          <w:trHeight w:val="23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3208381</w:t>
            </w:r>
          </w:p>
        </w:tc>
      </w:tr>
      <w:tr>
        <w:trPr>
          <w:trHeight w:val="15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86800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112786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112786</w:t>
            </w:r>
          </w:p>
        </w:tc>
      </w:tr>
      <w:tr>
        <w:trPr>
          <w:trHeight w:val="2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112786</w:t>
            </w:r>
          </w:p>
        </w:tc>
      </w:tr>
      <w:tr>
        <w:trPr>
          <w:trHeight w:val="9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112786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24156325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24156325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24156325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22819004</w:t>
            </w:r>
          </w:p>
        </w:tc>
      </w:tr>
      <w:tr>
        <w:trPr>
          <w:trHeight w:val="4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635906</w:t>
            </w:r>
          </w:p>
        </w:tc>
      </w:tr>
      <w:tr>
        <w:trPr>
          <w:trHeight w:val="5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9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130122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568498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5111405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6812182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671369</w:t>
            </w:r>
          </w:p>
        </w:tc>
      </w:tr>
      <w:tr>
        <w:trPr>
          <w:trHeight w:val="5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671369</w:t>
            </w:r>
          </w:p>
        </w:tc>
      </w:tr>
      <w:tr>
        <w:trPr>
          <w:trHeight w:val="2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671369</w:t>
            </w:r>
          </w:p>
        </w:tc>
      </w:tr>
      <w:tr>
        <w:trPr>
          <w:trHeight w:val="9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671369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5507187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5507187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</w:t>
            </w:r>
          </w:p>
        </w:tc>
      </w:tr>
      <w:tr>
        <w:trPr>
          <w:trHeight w:val="6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</w:t>
            </w:r>
          </w:p>
        </w:tc>
      </w:tr>
      <w:tr>
        <w:trPr>
          <w:trHeight w:val="6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4107187</w:t>
            </w:r>
          </w:p>
        </w:tc>
      </w:tr>
      <w:tr>
        <w:trPr>
          <w:trHeight w:val="8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4107187</w:t>
            </w:r>
          </w:p>
        </w:tc>
      </w:tr>
      <w:tr>
        <w:trPr>
          <w:trHeight w:val="103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5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4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6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867"/>
        <w:gridCol w:w="867"/>
        <w:gridCol w:w="9098"/>
        <w:gridCol w:w="238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1700777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1700777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1700777</w:t>
            </w:r>
          </w:p>
        </w:tc>
      </w:tr>
      <w:tr>
        <w:trPr>
          <w:trHeight w:val="6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1608912</w:t>
            </w:r>
          </w:p>
        </w:tc>
      </w:tr>
      <w:tr>
        <w:trPr>
          <w:trHeight w:val="3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бюджетных кредитов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957"/>
        <w:gridCol w:w="916"/>
        <w:gridCol w:w="874"/>
        <w:gridCol w:w="8019"/>
        <w:gridCol w:w="240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-55792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268912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268912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268912</w:t>
            </w:r>
          </w:p>
        </w:tc>
      </w:tr>
      <w:tr>
        <w:trPr>
          <w:trHeight w:val="6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промышленности и индустриально-инновационного развития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268912</w:t>
            </w:r>
          </w:p>
        </w:tc>
      </w:tr>
      <w:tr>
        <w:trPr>
          <w:trHeight w:val="70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866"/>
        <w:gridCol w:w="679"/>
        <w:gridCol w:w="9292"/>
        <w:gridCol w:w="238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7"/>
        <w:gridCol w:w="2333"/>
      </w:tblGrid>
      <w:tr>
        <w:trPr>
          <w:trHeight w:val="3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-5178138</w:t>
            </w:r>
          </w:p>
        </w:tc>
      </w:tr>
      <w:tr>
        <w:trPr>
          <w:trHeight w:val="43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5178138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2014 года № 355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2016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581"/>
        <w:gridCol w:w="582"/>
        <w:gridCol w:w="9990"/>
        <w:gridCol w:w="195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101811139</w:t>
            </w:r>
          </w:p>
        </w:tc>
      </w:tr>
      <w:tr>
        <w:trPr>
          <w:trHeight w:val="31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68169212</w:t>
            </w:r>
          </w:p>
        </w:tc>
      </w:tr>
      <w:tr>
        <w:trPr>
          <w:trHeight w:val="31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29090877</w:t>
            </w:r>
          </w:p>
        </w:tc>
      </w:tr>
      <w:tr>
        <w:trPr>
          <w:trHeight w:val="31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29090877</w:t>
            </w:r>
          </w:p>
        </w:tc>
      </w:tr>
      <w:tr>
        <w:trPr>
          <w:trHeight w:val="31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21736025</w:t>
            </w:r>
          </w:p>
        </w:tc>
      </w:tr>
      <w:tr>
        <w:trPr>
          <w:trHeight w:val="31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21736025</w:t>
            </w:r>
          </w:p>
        </w:tc>
      </w:tr>
      <w:tr>
        <w:trPr>
          <w:trHeight w:val="34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17342310</w:t>
            </w:r>
          </w:p>
        </w:tc>
      </w:tr>
      <w:tr>
        <w:trPr>
          <w:trHeight w:val="34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17342310</w:t>
            </w:r>
          </w:p>
        </w:tc>
      </w:tr>
      <w:tr>
        <w:trPr>
          <w:trHeight w:val="31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401981</w:t>
            </w:r>
          </w:p>
        </w:tc>
      </w:tr>
      <w:tr>
        <w:trPr>
          <w:trHeight w:val="3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320387</w:t>
            </w:r>
          </w:p>
        </w:tc>
      </w:tr>
      <w:tr>
        <w:trPr>
          <w:trHeight w:val="3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193157</w:t>
            </w:r>
          </w:p>
        </w:tc>
      </w:tr>
      <w:tr>
        <w:trPr>
          <w:trHeight w:val="66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51335</w:t>
            </w:r>
          </w:p>
        </w:tc>
      </w:tr>
      <w:tr>
        <w:trPr>
          <w:trHeight w:val="70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</w:t>
            </w:r>
          </w:p>
        </w:tc>
      </w:tr>
      <w:tr>
        <w:trPr>
          <w:trHeight w:val="66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6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34110</w:t>
            </w:r>
          </w:p>
        </w:tc>
      </w:tr>
      <w:tr>
        <w:trPr>
          <w:trHeight w:val="37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81594</w:t>
            </w:r>
          </w:p>
        </w:tc>
      </w:tr>
      <w:tr>
        <w:trPr>
          <w:trHeight w:val="36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81594</w:t>
            </w:r>
          </w:p>
        </w:tc>
      </w:tr>
      <w:tr>
        <w:trPr>
          <w:trHeight w:val="31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9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33238946</w:t>
            </w:r>
          </w:p>
        </w:tc>
      </w:tr>
      <w:tr>
        <w:trPr>
          <w:trHeight w:val="37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17106210</w:t>
            </w:r>
          </w:p>
        </w:tc>
      </w:tr>
      <w:tr>
        <w:trPr>
          <w:trHeight w:val="31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17106210</w:t>
            </w:r>
          </w:p>
        </w:tc>
      </w:tr>
      <w:tr>
        <w:trPr>
          <w:trHeight w:val="31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16132736</w:t>
            </w:r>
          </w:p>
        </w:tc>
      </w:tr>
      <w:tr>
        <w:trPr>
          <w:trHeight w:val="31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16132736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44"/>
        <w:gridCol w:w="713"/>
        <w:gridCol w:w="692"/>
        <w:gridCol w:w="9266"/>
        <w:gridCol w:w="224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101241728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1623892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1223983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87570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87570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920108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920108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216305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216305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активов и закупок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77710</w:t>
            </w:r>
          </w:p>
        </w:tc>
      </w:tr>
      <w:tr>
        <w:trPr>
          <w:trHeight w:val="9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74210</w:t>
            </w:r>
          </w:p>
        </w:tc>
      </w:tr>
      <w:tr>
        <w:trPr>
          <w:trHeight w:val="10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228641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228641</w:t>
            </w:r>
          </w:p>
        </w:tc>
      </w:tr>
      <w:tr>
        <w:trPr>
          <w:trHeight w:val="13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планирования, исполнения бюджета, управления коммунальной собственностью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228641</w:t>
            </w:r>
          </w:p>
        </w:tc>
      </w:tr>
      <w:tr>
        <w:trPr>
          <w:trHeight w:val="4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93558</w:t>
            </w:r>
          </w:p>
        </w:tc>
      </w:tr>
      <w:tr>
        <w:trPr>
          <w:trHeight w:val="4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93558</w:t>
            </w:r>
          </w:p>
        </w:tc>
      </w:tr>
      <w:tr>
        <w:trPr>
          <w:trHeight w:val="6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93558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43229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36777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36777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25229</w:t>
            </w:r>
          </w:p>
        </w:tc>
      </w:tr>
      <w:tr>
        <w:trPr>
          <w:trHeight w:val="7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</w:p>
        </w:tc>
      </w:tr>
      <w:tr>
        <w:trPr>
          <w:trHeight w:val="10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</w:p>
        </w:tc>
      </w:tr>
      <w:tr>
        <w:trPr>
          <w:trHeight w:val="7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10328984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10328984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10306762</w:t>
            </w:r>
          </w:p>
        </w:tc>
      </w:tr>
      <w:tr>
        <w:trPr>
          <w:trHeight w:val="9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10167213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22222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22222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14825233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5737225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2742928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1522625</w:t>
            </w:r>
          </w:p>
        </w:tc>
      </w:tr>
      <w:tr>
        <w:trPr>
          <w:trHeight w:val="7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1220303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2994297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2601257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393040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7931082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301040</w:t>
            </w:r>
          </w:p>
        </w:tc>
      </w:tr>
      <w:tr>
        <w:trPr>
          <w:trHeight w:val="7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186589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7630042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7630042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48451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1108475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490259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139754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32901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84844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65065</w:t>
            </w:r>
          </w:p>
        </w:tc>
      </w:tr>
      <w:tr>
        <w:trPr>
          <w:trHeight w:val="6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618216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618216</w:t>
            </w:r>
          </w:p>
        </w:tc>
      </w:tr>
      <w:tr>
        <w:trPr>
          <w:trHeight w:val="4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13580703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534146</w:t>
            </w:r>
          </w:p>
        </w:tc>
      </w:tr>
      <w:tr>
        <w:trPr>
          <w:trHeight w:val="4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534146</w:t>
            </w:r>
          </w:p>
        </w:tc>
      </w:tr>
      <w:tr>
        <w:trPr>
          <w:trHeight w:val="19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534146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986114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986114</w:t>
            </w:r>
          </w:p>
        </w:tc>
      </w:tr>
      <w:tr>
        <w:trPr>
          <w:trHeight w:val="7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406755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444014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134310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5677782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5677782</w:t>
            </w:r>
          </w:p>
        </w:tc>
      </w:tr>
      <w:tr>
        <w:trPr>
          <w:trHeight w:val="13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5223287</w:t>
            </w:r>
          </w:p>
        </w:tc>
      </w:tr>
      <w:tr>
        <w:trPr>
          <w:trHeight w:val="9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9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354495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2284809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2284809</w:t>
            </w:r>
          </w:p>
        </w:tc>
      </w:tr>
      <w:tr>
        <w:trPr>
          <w:trHeight w:val="13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  <w:tr>
        <w:trPr>
          <w:trHeight w:val="13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784809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1867926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1867926</w:t>
            </w:r>
          </w:p>
        </w:tc>
      </w:tr>
      <w:tr>
        <w:trPr>
          <w:trHeight w:val="13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1825839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2229926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552029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133475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351849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19704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38502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1677897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402786</w:t>
            </w:r>
          </w:p>
        </w:tc>
      </w:tr>
      <w:tr>
        <w:trPr>
          <w:trHeight w:val="10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фельдшерско-акушерских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1275111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4747067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4105492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2509331</w:t>
            </w:r>
          </w:p>
        </w:tc>
      </w:tr>
      <w:tr>
        <w:trPr>
          <w:trHeight w:val="10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514393</w:t>
            </w:r>
          </w:p>
        </w:tc>
      </w:tr>
      <w:tr>
        <w:trPr>
          <w:trHeight w:val="13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1525742</w:t>
            </w:r>
          </w:p>
        </w:tc>
      </w:tr>
      <w:tr>
        <w:trPr>
          <w:trHeight w:val="9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465205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1596161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1446961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447447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447447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447447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194128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120531</w:t>
            </w:r>
          </w:p>
        </w:tc>
      </w:tr>
      <w:tr>
        <w:trPr>
          <w:trHeight w:val="10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73597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73597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5548726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152899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139774</w:t>
            </w:r>
          </w:p>
        </w:tc>
      </w:tr>
      <w:tr>
        <w:trPr>
          <w:trHeight w:val="10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98607</w:t>
            </w:r>
          </w:p>
        </w:tc>
      </w:tr>
      <w:tr>
        <w:trPr>
          <w:trHeight w:val="10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41167</w:t>
            </w:r>
          </w:p>
        </w:tc>
      </w:tr>
      <w:tr>
        <w:trPr>
          <w:trHeight w:val="6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</w:tr>
      <w:tr>
        <w:trPr>
          <w:trHeight w:val="6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5395827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533480</w:t>
            </w:r>
          </w:p>
        </w:tc>
      </w:tr>
      <w:tr>
        <w:trPr>
          <w:trHeight w:val="7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296383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237097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4862347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72189</w:t>
            </w:r>
          </w:p>
        </w:tc>
      </w:tr>
      <w:tr>
        <w:trPr>
          <w:trHeight w:val="9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2065865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2724293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8599593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2097072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2097072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230781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456522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1309751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социально-значимых мероприятий местного значения в сфере культуры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100018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5034873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1531167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186575</w:t>
            </w:r>
          </w:p>
        </w:tc>
      </w:tr>
      <w:tr>
        <w:trPr>
          <w:trHeight w:val="6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1344592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3503706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58246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25043</w:t>
            </w:r>
          </w:p>
        </w:tc>
      </w:tr>
      <w:tr>
        <w:trPr>
          <w:trHeight w:val="10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3419856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1051899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424221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424221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97246</w:t>
            </w:r>
          </w:p>
        </w:tc>
      </w:tr>
      <w:tr>
        <w:trPr>
          <w:trHeight w:val="6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39829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530432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179706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350726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407452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180031</w:t>
            </w:r>
          </w:p>
        </w:tc>
      </w:tr>
      <w:tr>
        <w:trPr>
          <w:trHeight w:val="6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180031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80261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147160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10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7354402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6441914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6441914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311206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1267003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2506300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196688</w:t>
            </w:r>
          </w:p>
        </w:tc>
      </w:tr>
      <w:tr>
        <w:trPr>
          <w:trHeight w:val="19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1847167</w:t>
            </w:r>
          </w:p>
        </w:tc>
      </w:tr>
      <w:tr>
        <w:trPr>
          <w:trHeight w:val="6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43926</w:t>
            </w:r>
          </w:p>
        </w:tc>
      </w:tr>
      <w:tr>
        <w:trPr>
          <w:trHeight w:val="13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75090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17886</w:t>
            </w:r>
          </w:p>
        </w:tc>
      </w:tr>
      <w:tr>
        <w:trPr>
          <w:trHeight w:val="10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389703</w:t>
            </w:r>
          </w:p>
        </w:tc>
      </w:tr>
      <w:tr>
        <w:trPr>
          <w:trHeight w:val="6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180006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209697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209697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304170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304170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304170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180770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106270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33364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33364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201558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73264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73264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38696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38696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промышленности, архитектурной, градостроительной и строительной деятельности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промышленности и индустриально-инновационного развития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89598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промышленности и индустриально-инновационного развития на местном уровне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7499669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3895950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3895950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252587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1122745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2520618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277665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277665</w:t>
            </w:r>
          </w:p>
        </w:tc>
      </w:tr>
      <w:tr>
        <w:trPr>
          <w:trHeight w:val="7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277665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3326054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3326054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56283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1274801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1994970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11605213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57976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57976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11547237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130702</w:t>
            </w:r>
          </w:p>
        </w:tc>
      </w:tr>
      <w:tr>
        <w:trPr>
          <w:trHeight w:val="7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2020"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65980</w:t>
            </w:r>
          </w:p>
        </w:tc>
      </w:tr>
      <w:tr>
        <w:trPr>
          <w:trHeight w:val="10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11416535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10626535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72088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72088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72088</w:t>
            </w:r>
          </w:p>
        </w:tc>
      </w:tr>
      <w:tr>
        <w:trPr>
          <w:trHeight w:val="9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72088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15211371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15211371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15211371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15079118</w:t>
            </w:r>
          </w:p>
        </w:tc>
      </w:tr>
      <w:tr>
        <w:trPr>
          <w:trHeight w:val="10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-76542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624"/>
        <w:gridCol w:w="581"/>
        <w:gridCol w:w="10390"/>
        <w:gridCol w:w="190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76542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76542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76542</w:t>
            </w:r>
          </w:p>
        </w:tc>
      </w:tr>
      <w:tr>
        <w:trPr>
          <w:trHeight w:val="6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501"/>
        <w:gridCol w:w="629"/>
        <w:gridCol w:w="586"/>
        <w:gridCol w:w="9904"/>
        <w:gridCol w:w="184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"/>
        <w:gridCol w:w="621"/>
        <w:gridCol w:w="579"/>
        <w:gridCol w:w="10472"/>
        <w:gridCol w:w="194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7"/>
        <w:gridCol w:w="1873"/>
      </w:tblGrid>
      <w:tr>
        <w:trPr>
          <w:trHeight w:val="315" w:hRule="atLeast"/>
        </w:trPr>
        <w:tc>
          <w:tcPr>
            <w:tcW w:w="1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645953</w:t>
            </w:r>
          </w:p>
        </w:tc>
      </w:tr>
      <w:tr>
        <w:trPr>
          <w:trHeight w:val="435" w:hRule="atLeast"/>
        </w:trPr>
        <w:tc>
          <w:tcPr>
            <w:tcW w:w="1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-645953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2014 года № 355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2017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581"/>
        <w:gridCol w:w="581"/>
        <w:gridCol w:w="10123"/>
        <w:gridCol w:w="196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98495394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69132527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29574297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29574297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22177823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22177823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17380407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17380407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356907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161326</w:t>
            </w:r>
          </w:p>
        </w:tc>
      </w:tr>
      <w:tr>
        <w:trPr>
          <w:trHeight w:val="3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96281</w:t>
            </w:r>
          </w:p>
        </w:tc>
      </w:tr>
      <w:tr>
        <w:trPr>
          <w:trHeight w:val="7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49746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15295</w:t>
            </w:r>
          </w:p>
        </w:tc>
      </w:tr>
      <w:tr>
        <w:trPr>
          <w:trHeight w:val="12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16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195101</w:t>
            </w:r>
          </w:p>
        </w:tc>
      </w:tr>
      <w:tr>
        <w:trPr>
          <w:trHeight w:val="3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195101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29004960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20009782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20009782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8995178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8995178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44"/>
        <w:gridCol w:w="713"/>
        <w:gridCol w:w="692"/>
        <w:gridCol w:w="9563"/>
        <w:gridCol w:w="194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97925983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1618559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1210257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79545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79545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899845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899845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230867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230867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активов и закупок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68710</w:t>
            </w:r>
          </w:p>
        </w:tc>
      </w:tr>
      <w:tr>
        <w:trPr>
          <w:trHeight w:val="9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65210</w:t>
            </w:r>
          </w:p>
        </w:tc>
      </w:tr>
      <w:tr>
        <w:trPr>
          <w:trHeight w:val="10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219686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219686</w:t>
            </w:r>
          </w:p>
        </w:tc>
      </w:tr>
      <w:tr>
        <w:trPr>
          <w:trHeight w:val="13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планирования, исполнения бюджета, управления коммунальной собственностью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219686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119906</w:t>
            </w:r>
          </w:p>
        </w:tc>
      </w:tr>
      <w:tr>
        <w:trPr>
          <w:trHeight w:val="4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119906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96230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40733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34281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34281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23492</w:t>
            </w:r>
          </w:p>
        </w:tc>
      </w:tr>
      <w:tr>
        <w:trPr>
          <w:trHeight w:val="7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</w:p>
        </w:tc>
      </w:tr>
      <w:tr>
        <w:trPr>
          <w:trHeight w:val="10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</w:p>
        </w:tc>
      </w:tr>
      <w:tr>
        <w:trPr>
          <w:trHeight w:val="7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10172573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10172573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10172573</w:t>
            </w:r>
          </w:p>
        </w:tc>
      </w:tr>
      <w:tr>
        <w:trPr>
          <w:trHeight w:val="9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10035392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38828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14241195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5658545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2664184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1444228</w:t>
            </w:r>
          </w:p>
        </w:tc>
      </w:tr>
      <w:tr>
        <w:trPr>
          <w:trHeight w:val="7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1219956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2994361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2601321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393040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7848053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301040</w:t>
            </w:r>
          </w:p>
        </w:tc>
      </w:tr>
      <w:tr>
        <w:trPr>
          <w:trHeight w:val="7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186589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7547013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7547013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48451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686146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486146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140727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32901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87400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4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11902806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534146</w:t>
            </w:r>
          </w:p>
        </w:tc>
      </w:tr>
      <w:tr>
        <w:trPr>
          <w:trHeight w:val="4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534146</w:t>
            </w:r>
          </w:p>
        </w:tc>
      </w:tr>
      <w:tr>
        <w:trPr>
          <w:trHeight w:val="19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534146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986114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986114</w:t>
            </w:r>
          </w:p>
        </w:tc>
      </w:tr>
      <w:tr>
        <w:trPr>
          <w:trHeight w:val="7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406755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444014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134310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5677782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5677782</w:t>
            </w:r>
          </w:p>
        </w:tc>
      </w:tr>
      <w:tr>
        <w:trPr>
          <w:trHeight w:val="13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5223287</w:t>
            </w:r>
          </w:p>
        </w:tc>
      </w:tr>
      <w:tr>
        <w:trPr>
          <w:trHeight w:val="9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9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354495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2284809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2284809</w:t>
            </w:r>
          </w:p>
        </w:tc>
      </w:tr>
      <w:tr>
        <w:trPr>
          <w:trHeight w:val="13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  <w:tr>
        <w:trPr>
          <w:trHeight w:val="13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784809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1867926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1867926</w:t>
            </w:r>
          </w:p>
        </w:tc>
      </w:tr>
      <w:tr>
        <w:trPr>
          <w:trHeight w:val="13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1825839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552029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552029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133475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351849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19704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38502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4763780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4118509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2509331</w:t>
            </w:r>
          </w:p>
        </w:tc>
      </w:tr>
      <w:tr>
        <w:trPr>
          <w:trHeight w:val="10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514393</w:t>
            </w:r>
          </w:p>
        </w:tc>
      </w:tr>
      <w:tr>
        <w:trPr>
          <w:trHeight w:val="13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1525742</w:t>
            </w:r>
          </w:p>
        </w:tc>
      </w:tr>
      <w:tr>
        <w:trPr>
          <w:trHeight w:val="9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465205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1609178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1447060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162118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447447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447447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447447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197824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120531</w:t>
            </w:r>
          </w:p>
        </w:tc>
      </w:tr>
      <w:tr>
        <w:trPr>
          <w:trHeight w:val="10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77293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77293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3965852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3965852</w:t>
            </w:r>
          </w:p>
        </w:tc>
      </w:tr>
      <w:tr>
        <w:trPr>
          <w:trHeight w:val="4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405107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405107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3560745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72189</w:t>
            </w:r>
          </w:p>
        </w:tc>
      </w:tr>
      <w:tr>
        <w:trPr>
          <w:trHeight w:val="9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764263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2724293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9078775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2116860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2116860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231104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464211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1321527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социально-значимых мероприятий местного значения в сфере культуры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100018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5501883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3501883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58246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25043</w:t>
            </w:r>
          </w:p>
        </w:tc>
      </w:tr>
      <w:tr>
        <w:trPr>
          <w:trHeight w:val="10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3418033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1059117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424221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424221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93271</w:t>
            </w:r>
          </w:p>
        </w:tc>
      </w:tr>
      <w:tr>
        <w:trPr>
          <w:trHeight w:val="6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541625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180170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361455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392618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180031</w:t>
            </w:r>
          </w:p>
        </w:tc>
      </w:tr>
      <w:tr>
        <w:trPr>
          <w:trHeight w:val="6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180031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80261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132326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44539</w:t>
            </w:r>
          </w:p>
        </w:tc>
      </w:tr>
      <w:tr>
        <w:trPr>
          <w:trHeight w:val="10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7280535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6441914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6441914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311206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1267003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2506300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196688</w:t>
            </w:r>
          </w:p>
        </w:tc>
      </w:tr>
      <w:tr>
        <w:trPr>
          <w:trHeight w:val="19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1847167</w:t>
            </w:r>
          </w:p>
        </w:tc>
      </w:tr>
      <w:tr>
        <w:trPr>
          <w:trHeight w:val="6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43926</w:t>
            </w:r>
          </w:p>
        </w:tc>
      </w:tr>
      <w:tr>
        <w:trPr>
          <w:trHeight w:val="13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75090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17886</w:t>
            </w:r>
          </w:p>
        </w:tc>
      </w:tr>
      <w:tr>
        <w:trPr>
          <w:trHeight w:val="10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389703</w:t>
            </w:r>
          </w:p>
        </w:tc>
      </w:tr>
      <w:tr>
        <w:trPr>
          <w:trHeight w:val="6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180006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209697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209697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304170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304170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304170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106270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106270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33997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33997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199637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110039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73264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73264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36775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36775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промышленности, архитектурной, градостроительной и строительной деятельности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промышленности и индустриально-инновационного развития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89598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промышленности и индустриально-инновационного развития на местном уровне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10590732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5905101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5905101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2294570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3610531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277665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277665</w:t>
            </w:r>
          </w:p>
        </w:tc>
      </w:tr>
      <w:tr>
        <w:trPr>
          <w:trHeight w:val="7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277665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4407966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4407966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56283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1274801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3076882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13211106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57376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57376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13153730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13153730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12363730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72088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72088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72088</w:t>
            </w:r>
          </w:p>
        </w:tc>
      </w:tr>
      <w:tr>
        <w:trPr>
          <w:trHeight w:val="9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72088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10787612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10787612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10787612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10657490</w:t>
            </w:r>
          </w:p>
        </w:tc>
      </w:tr>
      <w:tr>
        <w:trPr>
          <w:trHeight w:val="10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-76542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623"/>
        <w:gridCol w:w="581"/>
        <w:gridCol w:w="10353"/>
        <w:gridCol w:w="194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76542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76542</w:t>
            </w:r>
          </w:p>
        </w:tc>
      </w:tr>
      <w:tr>
        <w:trPr>
          <w:trHeight w:val="3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76542</w:t>
            </w:r>
          </w:p>
        </w:tc>
      </w:tr>
      <w:tr>
        <w:trPr>
          <w:trHeight w:val="6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492"/>
        <w:gridCol w:w="616"/>
        <w:gridCol w:w="575"/>
        <w:gridCol w:w="9815"/>
        <w:gridCol w:w="199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623"/>
        <w:gridCol w:w="581"/>
        <w:gridCol w:w="10290"/>
        <w:gridCol w:w="199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3"/>
        <w:gridCol w:w="1937"/>
      </w:tblGrid>
      <w:tr>
        <w:trPr>
          <w:trHeight w:val="315" w:hRule="atLeast"/>
        </w:trPr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645953</w:t>
            </w:r>
          </w:p>
        </w:tc>
      </w:tr>
      <w:tr>
        <w:trPr>
          <w:trHeight w:val="435" w:hRule="atLeast"/>
        </w:trPr>
        <w:tc>
          <w:tcPr>
            <w:tcW w:w="1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-645953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2014 года № 355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2015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областного маслихата от 27.11.2015 N 447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7"/>
        <w:gridCol w:w="2333"/>
      </w:tblGrid>
      <w:tr>
        <w:trPr>
          <w:trHeight w:val="70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3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65478430</w:t>
            </w:r>
          </w:p>
        </w:tc>
      </w:tr>
      <w:tr>
        <w:trPr>
          <w:trHeight w:val="3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42190242</w:t>
            </w:r>
          </w:p>
        </w:tc>
      </w:tr>
      <w:tr>
        <w:trPr>
          <w:trHeight w:val="37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16476006</w:t>
            </w:r>
          </w:p>
        </w:tc>
      </w:tr>
      <w:tr>
        <w:trPr>
          <w:trHeight w:val="37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6812182</w:t>
            </w:r>
          </w:p>
        </w:tc>
      </w:tr>
      <w:tr>
        <w:trPr>
          <w:trHeight w:val="3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42190242</w:t>
            </w:r>
          </w:p>
        </w:tc>
      </w:tr>
      <w:tr>
        <w:trPr>
          <w:trHeight w:val="3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126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6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39037</w:t>
            </w:r>
          </w:p>
        </w:tc>
      </w:tr>
      <w:tr>
        <w:trPr>
          <w:trHeight w:val="126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</w:t>
            </w:r>
          </w:p>
        </w:tc>
      </w:tr>
      <w:tr>
        <w:trPr>
          <w:trHeight w:val="66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32782</w:t>
            </w:r>
          </w:p>
        </w:tc>
      </w:tr>
      <w:tr>
        <w:trPr>
          <w:trHeight w:val="36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126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36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активов и закупок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126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40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19527</w:t>
            </w:r>
          </w:p>
        </w:tc>
      </w:tr>
      <w:tr>
        <w:trPr>
          <w:trHeight w:val="114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19527</w:t>
            </w:r>
          </w:p>
        </w:tc>
      </w:tr>
      <w:tr>
        <w:trPr>
          <w:trHeight w:val="3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3209245</w:t>
            </w:r>
          </w:p>
        </w:tc>
      </w:tr>
      <w:tr>
        <w:trPr>
          <w:trHeight w:val="126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3209245</w:t>
            </w:r>
          </w:p>
        </w:tc>
      </w:tr>
      <w:tr>
        <w:trPr>
          <w:trHeight w:val="3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152400</w:t>
            </w:r>
          </w:p>
        </w:tc>
      </w:tr>
      <w:tr>
        <w:trPr>
          <w:trHeight w:val="103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152400</w:t>
            </w:r>
          </w:p>
        </w:tc>
      </w:tr>
      <w:tr>
        <w:trPr>
          <w:trHeight w:val="3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132579</w:t>
            </w:r>
          </w:p>
        </w:tc>
      </w:tr>
      <w:tr>
        <w:trPr>
          <w:trHeight w:val="115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132579</w:t>
            </w:r>
          </w:p>
        </w:tc>
      </w:tr>
      <w:tr>
        <w:trPr>
          <w:trHeight w:val="36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</w:tr>
      <w:tr>
        <w:trPr>
          <w:trHeight w:val="105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</w:tr>
      <w:tr>
        <w:trPr>
          <w:trHeight w:val="36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</w:tr>
      <w:tr>
        <w:trPr>
          <w:trHeight w:val="112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</w:tr>
      <w:tr>
        <w:trPr>
          <w:trHeight w:val="36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115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36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</w:t>
            </w:r>
          </w:p>
        </w:tc>
      </w:tr>
      <w:tr>
        <w:trPr>
          <w:trHeight w:val="103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</w:t>
            </w:r>
          </w:p>
        </w:tc>
      </w:tr>
      <w:tr>
        <w:trPr>
          <w:trHeight w:val="40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5765069</w:t>
            </w:r>
          </w:p>
        </w:tc>
      </w:tr>
      <w:tr>
        <w:trPr>
          <w:trHeight w:val="75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3713870</w:t>
            </w:r>
          </w:p>
        </w:tc>
      </w:tr>
      <w:tr>
        <w:trPr>
          <w:trHeight w:val="63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государственного образовательного заказа на подготовку специалистов в организациях технического и профессионального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148779</w:t>
            </w:r>
          </w:p>
        </w:tc>
      </w:tr>
      <w:tr>
        <w:trPr>
          <w:trHeight w:val="63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стипендии обучающимся в организациях технического и профессионального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206289</w:t>
            </w:r>
          </w:p>
        </w:tc>
      </w:tr>
      <w:tr>
        <w:trPr>
          <w:trHeight w:val="64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980875</w:t>
            </w:r>
          </w:p>
        </w:tc>
      </w:tr>
      <w:tr>
        <w:trPr>
          <w:trHeight w:val="37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текущее обустройство моногородов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209724</w:t>
            </w:r>
          </w:p>
        </w:tc>
      </w:tr>
      <w:tr>
        <w:trPr>
          <w:trHeight w:val="9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505532</w:t>
            </w:r>
          </w:p>
        </w:tc>
      </w:tr>
      <w:tr>
        <w:trPr>
          <w:trHeight w:val="37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24796321</w:t>
            </w:r>
          </w:p>
        </w:tc>
      </w:tr>
      <w:tr>
        <w:trPr>
          <w:trHeight w:val="6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и расширение гарантированного объема бесплатной медицинской помощи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18840107</w:t>
            </w:r>
          </w:p>
        </w:tc>
      </w:tr>
      <w:tr>
        <w:trPr>
          <w:trHeight w:val="37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закуп лекарственных средств, вакцин и других иммунобиологических препаратов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4445023</w:t>
            </w:r>
          </w:p>
        </w:tc>
      </w:tr>
      <w:tr>
        <w:trPr>
          <w:trHeight w:val="36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иммунопрофилактики населения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1067484</w:t>
            </w:r>
          </w:p>
        </w:tc>
      </w:tr>
      <w:tr>
        <w:trPr>
          <w:trHeight w:val="96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стипендий обучающимся в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</w:t>
            </w:r>
          </w:p>
        </w:tc>
      </w:tr>
      <w:tr>
        <w:trPr>
          <w:trHeight w:val="30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текущее обустройство моногородов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</w:p>
        </w:tc>
      </w:tr>
      <w:tr>
        <w:trPr>
          <w:trHeight w:val="117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393076</w:t>
            </w:r>
          </w:p>
        </w:tc>
      </w:tr>
      <w:tr>
        <w:trPr>
          <w:trHeight w:val="40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996316</w:t>
            </w:r>
          </w:p>
        </w:tc>
      </w:tr>
      <w:tr>
        <w:trPr>
          <w:trHeight w:val="3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защиты и помощи населению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384007</w:t>
            </w:r>
          </w:p>
        </w:tc>
      </w:tr>
      <w:tr>
        <w:trPr>
          <w:trHeight w:val="118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94355</w:t>
            </w:r>
          </w:p>
        </w:tc>
      </w:tr>
      <w:tr>
        <w:trPr>
          <w:trHeight w:val="55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517954</w:t>
            </w:r>
          </w:p>
        </w:tc>
      </w:tr>
      <w:tr>
        <w:trPr>
          <w:trHeight w:val="28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27621</w:t>
            </w:r>
          </w:p>
        </w:tc>
      </w:tr>
      <w:tr>
        <w:trPr>
          <w:trHeight w:val="55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27395</w:t>
            </w:r>
          </w:p>
        </w:tc>
      </w:tr>
      <w:tr>
        <w:trPr>
          <w:trHeight w:val="112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27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2299149</w:t>
            </w:r>
          </w:p>
        </w:tc>
      </w:tr>
      <w:tr>
        <w:trPr>
          <w:trHeight w:val="63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частного предпринимательства в рамках программы «Дорожная карта бизнеса 2020»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63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процентной ставки по кредитам в рамках программы «Дорожная карта бизнеса 2020»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1809170</w:t>
            </w:r>
          </w:p>
        </w:tc>
      </w:tr>
      <w:tr>
        <w:trPr>
          <w:trHeight w:val="63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гарантирование кредитов малому и среднему бизнесу в рамках программы "Дорожная карта бизнеса 2020"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</w:t>
            </w:r>
          </w:p>
        </w:tc>
      </w:tr>
      <w:tr>
        <w:trPr>
          <w:trHeight w:val="36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текущих мероприятий в моногородах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129653</w:t>
            </w:r>
          </w:p>
        </w:tc>
      </w:tr>
      <w:tr>
        <w:trPr>
          <w:trHeight w:val="70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субсидирование процентной ставки и гарантирование по кредитам банков для реализации проектов в моногородах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179044</w:t>
            </w:r>
          </w:p>
        </w:tc>
      </w:tr>
      <w:tr>
        <w:trPr>
          <w:trHeight w:val="36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предоставление грантов на развитие новых производств в моногородах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108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63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промышленности и индустриально-инновационного развития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102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34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2307301</w:t>
            </w:r>
          </w:p>
        </w:tc>
      </w:tr>
      <w:tr>
        <w:trPr>
          <w:trHeight w:val="67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</w:t>
            </w:r>
          </w:p>
        </w:tc>
      </w:tr>
      <w:tr>
        <w:trPr>
          <w:trHeight w:val="84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89370</w:t>
            </w:r>
          </w:p>
        </w:tc>
      </w:tr>
      <w:tr>
        <w:trPr>
          <w:trHeight w:val="114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63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482294</w:t>
            </w:r>
          </w:p>
        </w:tc>
      </w:tr>
      <w:tr>
        <w:trPr>
          <w:trHeight w:val="63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в рамках страхования и гарантирования займов субъектов агропромышленного комплекса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30262</w:t>
            </w:r>
          </w:p>
        </w:tc>
      </w:tr>
      <w:tr>
        <w:trPr>
          <w:trHeight w:val="55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1700000</w:t>
            </w:r>
          </w:p>
        </w:tc>
      </w:tr>
      <w:tr>
        <w:trPr>
          <w:trHeight w:val="34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126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4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112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6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1786553</w:t>
            </w:r>
          </w:p>
        </w:tc>
      </w:tr>
      <w:tr>
        <w:trPr>
          <w:trHeight w:val="36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1150364</w:t>
            </w:r>
          </w:p>
        </w:tc>
      </w:tr>
      <w:tr>
        <w:trPr>
          <w:trHeight w:val="130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84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132940</w:t>
            </w:r>
          </w:p>
        </w:tc>
      </w:tr>
      <w:tr>
        <w:trPr>
          <w:trHeight w:val="120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50109</w:t>
            </w:r>
          </w:p>
        </w:tc>
      </w:tr>
      <w:tr>
        <w:trPr>
          <w:trHeight w:val="76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органов, осуществляющих контроль за безопасной эксплуатацией опасных технических устройств объектов жилищно-коммунального хозяйства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</w:p>
        </w:tc>
      </w:tr>
      <w:tr>
        <w:trPr>
          <w:trHeight w:val="49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449897</w:t>
            </w:r>
          </w:p>
        </w:tc>
      </w:tr>
      <w:tr>
        <w:trPr>
          <w:trHeight w:val="22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232815</w:t>
            </w:r>
          </w:p>
        </w:tc>
      </w:tr>
      <w:tr>
        <w:trPr>
          <w:trHeight w:val="3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232520</w:t>
            </w:r>
          </w:p>
        </w:tc>
      </w:tr>
      <w:tr>
        <w:trPr>
          <w:trHeight w:val="117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27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18727</w:t>
            </w:r>
          </w:p>
        </w:tc>
      </w:tr>
      <w:tr>
        <w:trPr>
          <w:trHeight w:val="111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18727</w:t>
            </w:r>
          </w:p>
        </w:tc>
      </w:tr>
      <w:tr>
        <w:trPr>
          <w:trHeight w:val="33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210166</w:t>
            </w:r>
          </w:p>
        </w:tc>
      </w:tr>
      <w:tr>
        <w:trPr>
          <w:trHeight w:val="12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7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жилья коммунального жилищного фонда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210009</w:t>
            </w:r>
          </w:p>
        </w:tc>
      </w:tr>
      <w:tr>
        <w:trPr>
          <w:trHeight w:val="33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36468</w:t>
            </w:r>
          </w:p>
        </w:tc>
      </w:tr>
      <w:tr>
        <w:trPr>
          <w:trHeight w:val="52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уполномоченного органа по контролю за использованием и охраной земель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36468</w:t>
            </w:r>
          </w:p>
        </w:tc>
      </w:tr>
      <w:tr>
        <w:trPr>
          <w:trHeight w:val="33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36991</w:t>
            </w:r>
          </w:p>
        </w:tc>
      </w:tr>
      <w:tr>
        <w:trPr>
          <w:trHeight w:val="9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по делам архитектуры, градостроительства, строительства и государственного архитектурно-строительного контроля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36991</w:t>
            </w:r>
          </w:p>
        </w:tc>
      </w:tr>
      <w:tr>
        <w:trPr>
          <w:trHeight w:val="33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114998</w:t>
            </w:r>
          </w:p>
        </w:tc>
      </w:tr>
      <w:tr>
        <w:trPr>
          <w:trHeight w:val="48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114860</w:t>
            </w:r>
          </w:p>
        </w:tc>
      </w:tr>
      <w:tr>
        <w:trPr>
          <w:trHeight w:val="108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3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120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3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16476006</w:t>
            </w:r>
          </w:p>
        </w:tc>
      </w:tr>
      <w:tr>
        <w:trPr>
          <w:trHeight w:val="3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13108301</w:t>
            </w:r>
          </w:p>
        </w:tc>
      </w:tr>
      <w:tr>
        <w:trPr>
          <w:trHeight w:val="3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2440921</w:t>
            </w:r>
          </w:p>
        </w:tc>
      </w:tr>
      <w:tr>
        <w:trPr>
          <w:trHeight w:val="3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1997059</w:t>
            </w:r>
          </w:p>
        </w:tc>
      </w:tr>
      <w:tr>
        <w:trPr>
          <w:trHeight w:val="3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коммунального хозяйства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1252191</w:t>
            </w:r>
          </w:p>
        </w:tc>
      </w:tr>
      <w:tr>
        <w:trPr>
          <w:trHeight w:val="63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194633</w:t>
            </w:r>
          </w:p>
        </w:tc>
      </w:tr>
      <w:tr>
        <w:trPr>
          <w:trHeight w:val="63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1042745</w:t>
            </w:r>
          </w:p>
        </w:tc>
      </w:tr>
      <w:tr>
        <w:trPr>
          <w:trHeight w:val="63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индустриальной инфраструктуры в рамках программы «Дорожная карта бизнеса 2020»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54268</w:t>
            </w:r>
          </w:p>
        </w:tc>
      </w:tr>
      <w:tr>
        <w:trPr>
          <w:trHeight w:val="34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моногородах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2681684</w:t>
            </w:r>
          </w:p>
        </w:tc>
      </w:tr>
      <w:tr>
        <w:trPr>
          <w:trHeight w:val="34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жилых домов для переселения жителей из зон обрушения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3444800</w:t>
            </w:r>
          </w:p>
        </w:tc>
      </w:tr>
      <w:tr>
        <w:trPr>
          <w:trHeight w:val="34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826717</w:t>
            </w:r>
          </w:p>
        </w:tc>
      </w:tr>
      <w:tr>
        <w:trPr>
          <w:trHeight w:val="3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800000</w:t>
            </w:r>
          </w:p>
        </w:tc>
      </w:tr>
      <w:tr>
        <w:trPr>
          <w:trHeight w:val="3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бюджетных инвестиционных проектов в моногородах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26717</w:t>
            </w:r>
          </w:p>
        </w:tc>
      </w:tr>
      <w:tr>
        <w:trPr>
          <w:trHeight w:val="3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2540988</w:t>
            </w:r>
          </w:p>
        </w:tc>
      </w:tr>
      <w:tr>
        <w:trPr>
          <w:trHeight w:val="3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2144594</w:t>
            </w:r>
          </w:p>
        </w:tc>
      </w:tr>
      <w:tr>
        <w:trPr>
          <w:trHeight w:val="42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системы водоснабжения и водоотведения в сельских населенных пунктах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143586</w:t>
            </w:r>
          </w:p>
        </w:tc>
      </w:tr>
      <w:tr>
        <w:trPr>
          <w:trHeight w:val="63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увеличение уставных капиталов специализированных уполномоченных организаций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251750</w:t>
            </w:r>
          </w:p>
        </w:tc>
      </w:tr>
      <w:tr>
        <w:trPr>
          <w:trHeight w:val="3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бюджетных инвестиционных проектов в моногородах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</w:p>
        </w:tc>
      </w:tr>
      <w:tr>
        <w:trPr>
          <w:trHeight w:val="3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6812182</w:t>
            </w:r>
          </w:p>
        </w:tc>
      </w:tr>
      <w:tr>
        <w:trPr>
          <w:trHeight w:val="3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</w:t>
            </w:r>
          </w:p>
        </w:tc>
      </w:tr>
      <w:tr>
        <w:trPr>
          <w:trHeight w:val="36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 жилья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</w:t>
            </w:r>
          </w:p>
        </w:tc>
      </w:tr>
      <w:tr>
        <w:trPr>
          <w:trHeight w:val="36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4107187</w:t>
            </w:r>
          </w:p>
        </w:tc>
      </w:tr>
      <w:tr>
        <w:trPr>
          <w:trHeight w:val="57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4107187</w:t>
            </w:r>
          </w:p>
        </w:tc>
      </w:tr>
      <w:tr>
        <w:trPr>
          <w:trHeight w:val="3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</w:p>
        </w:tc>
      </w:tr>
      <w:tr>
        <w:trPr>
          <w:trHeight w:val="52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</w:p>
        </w:tc>
      </w:tr>
      <w:tr>
        <w:trPr>
          <w:trHeight w:val="24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671369</w:t>
            </w:r>
          </w:p>
        </w:tc>
      </w:tr>
      <w:tr>
        <w:trPr>
          <w:trHeight w:val="52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671369</w:t>
            </w:r>
          </w:p>
        </w:tc>
      </w:tr>
      <w:tr>
        <w:trPr>
          <w:trHeight w:val="3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3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содействие развитию предпринимательства в моногородах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</w:tbl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2014 года № 355</w:t>
      </w:r>
    </w:p>
    <w:bookmarkEnd w:id="9"/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бюджетам районов (городов областного значения) на 2015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областного маслихата от 27.11.2015 N 447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5"/>
        <w:gridCol w:w="2475"/>
      </w:tblGrid>
      <w:tr>
        <w:trPr>
          <w:trHeight w:val="795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32410862</w:t>
            </w:r>
          </w:p>
        </w:tc>
      </w:tr>
      <w:tr>
        <w:trPr>
          <w:trHeight w:val="315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14421600</w:t>
            </w:r>
          </w:p>
        </w:tc>
      </w:tr>
      <w:tr>
        <w:trPr>
          <w:trHeight w:val="375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12000449</w:t>
            </w:r>
          </w:p>
        </w:tc>
      </w:tr>
      <w:tr>
        <w:trPr>
          <w:trHeight w:val="375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5988813</w:t>
            </w:r>
          </w:p>
        </w:tc>
      </w:tr>
      <w:tr>
        <w:trPr>
          <w:trHeight w:val="315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14421600</w:t>
            </w:r>
          </w:p>
        </w:tc>
      </w:tr>
      <w:tr>
        <w:trPr>
          <w:trHeight w:val="315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32782</w:t>
            </w:r>
          </w:p>
        </w:tc>
      </w:tr>
      <w:tr>
        <w:trPr>
          <w:trHeight w:val="675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32782</w:t>
            </w:r>
          </w:p>
        </w:tc>
      </w:tr>
      <w:tr>
        <w:trPr>
          <w:trHeight w:val="315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3208381</w:t>
            </w:r>
          </w:p>
        </w:tc>
      </w:tr>
      <w:tr>
        <w:trPr>
          <w:trHeight w:val="1290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3208381</w:t>
            </w:r>
          </w:p>
        </w:tc>
      </w:tr>
      <w:tr>
        <w:trPr>
          <w:trHeight w:val="315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5021823</w:t>
            </w:r>
          </w:p>
        </w:tc>
      </w:tr>
      <w:tr>
        <w:trPr>
          <w:trHeight w:val="675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3713870</w:t>
            </w:r>
          </w:p>
        </w:tc>
      </w:tr>
      <w:tr>
        <w:trPr>
          <w:trHeight w:val="675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916431</w:t>
            </w:r>
          </w:p>
        </w:tc>
      </w:tr>
      <w:tr>
        <w:trPr>
          <w:trHeight w:val="390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209724</w:t>
            </w:r>
          </w:p>
        </w:tc>
      </w:tr>
      <w:tr>
        <w:trPr>
          <w:trHeight w:val="750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передачей функций от местных исполнительных органов областей в ведение местных исполнительных органов районов (городов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64301</w:t>
            </w:r>
          </w:p>
        </w:tc>
      </w:tr>
      <w:tr>
        <w:trPr>
          <w:trHeight w:val="180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учреждений образования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117497</w:t>
            </w:r>
          </w:p>
        </w:tc>
      </w:tr>
      <w:tr>
        <w:trPr>
          <w:trHeight w:val="345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781401</w:t>
            </w:r>
          </w:p>
        </w:tc>
      </w:tr>
      <w:tr>
        <w:trPr>
          <w:trHeight w:val="315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защиты и помощи населению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265438</w:t>
            </w:r>
          </w:p>
        </w:tc>
      </w:tr>
      <w:tr>
        <w:trPr>
          <w:trHeight w:val="480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515963</w:t>
            </w:r>
          </w:p>
        </w:tc>
      </w:tr>
      <w:tr>
        <w:trPr>
          <w:trHeight w:val="345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3087328</w:t>
            </w:r>
          </w:p>
        </w:tc>
      </w:tr>
      <w:tr>
        <w:trPr>
          <w:trHeight w:val="405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1873730</w:t>
            </w:r>
          </w:p>
        </w:tc>
      </w:tr>
      <w:tr>
        <w:trPr>
          <w:trHeight w:val="405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энергетического аудита многоквартирных жилых домов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</w:tr>
      <w:tr>
        <w:trPr>
          <w:trHeight w:val="330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1150364</w:t>
            </w:r>
          </w:p>
        </w:tc>
      </w:tr>
      <w:tr>
        <w:trPr>
          <w:trHeight w:val="1095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50109</w:t>
            </w:r>
          </w:p>
        </w:tc>
      </w:tr>
      <w:tr>
        <w:trPr>
          <w:trHeight w:val="360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1749765</w:t>
            </w:r>
          </w:p>
        </w:tc>
      </w:tr>
      <w:tr>
        <w:trPr>
          <w:trHeight w:val="645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капитальный, средний и текущий ремонт автомобильных дорог районного значения (улиц города) и улиц населенных пунктов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1335879</w:t>
            </w:r>
          </w:p>
        </w:tc>
      </w:tr>
      <w:tr>
        <w:trPr>
          <w:trHeight w:val="690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пассажирских перевозок по социальнозначимым городским (сельским), пригородным и внутрирайонным сообщениям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181366</w:t>
            </w:r>
          </w:p>
        </w:tc>
      </w:tr>
      <w:tr>
        <w:trPr>
          <w:trHeight w:val="390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232520</w:t>
            </w:r>
          </w:p>
        </w:tc>
      </w:tr>
      <w:tr>
        <w:trPr>
          <w:trHeight w:val="360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129653</w:t>
            </w:r>
          </w:p>
        </w:tc>
      </w:tr>
      <w:tr>
        <w:trPr>
          <w:trHeight w:val="375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текущих мероприятий в моногородах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129653</w:t>
            </w:r>
          </w:p>
        </w:tc>
      </w:tr>
      <w:tr>
        <w:trPr>
          <w:trHeight w:val="360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200458</w:t>
            </w:r>
          </w:p>
        </w:tc>
      </w:tr>
      <w:tr>
        <w:trPr>
          <w:trHeight w:val="435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</w:p>
        </w:tc>
      </w:tr>
      <w:tr>
        <w:trPr>
          <w:trHeight w:val="600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111458</w:t>
            </w:r>
          </w:p>
        </w:tc>
      </w:tr>
      <w:tr>
        <w:trPr>
          <w:trHeight w:val="360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210009</w:t>
            </w:r>
          </w:p>
        </w:tc>
      </w:tr>
      <w:tr>
        <w:trPr>
          <w:trHeight w:val="420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жилья коммунального жилищного фонда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210009</w:t>
            </w:r>
          </w:p>
        </w:tc>
      </w:tr>
      <w:tr>
        <w:trPr>
          <w:trHeight w:val="315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12000449</w:t>
            </w:r>
          </w:p>
        </w:tc>
      </w:tr>
      <w:tr>
        <w:trPr>
          <w:trHeight w:val="315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8879817</w:t>
            </w:r>
          </w:p>
        </w:tc>
      </w:tr>
      <w:tr>
        <w:trPr>
          <w:trHeight w:val="630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321043</w:t>
            </w:r>
          </w:p>
        </w:tc>
      </w:tr>
      <w:tr>
        <w:trPr>
          <w:trHeight w:val="495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1135406</w:t>
            </w:r>
          </w:p>
        </w:tc>
      </w:tr>
      <w:tr>
        <w:trPr>
          <w:trHeight w:val="315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коммунального хозяйства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715897</w:t>
            </w:r>
          </w:p>
        </w:tc>
      </w:tr>
      <w:tr>
        <w:trPr>
          <w:trHeight w:val="315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моногородах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2858410</w:t>
            </w:r>
          </w:p>
        </w:tc>
      </w:tr>
      <w:tr>
        <w:trPr>
          <w:trHeight w:val="315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жилых домов для переселения жителей из зон обрушения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3444800</w:t>
            </w:r>
          </w:p>
        </w:tc>
      </w:tr>
      <w:tr>
        <w:trPr>
          <w:trHeight w:val="315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государственных органов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404261</w:t>
            </w:r>
          </w:p>
        </w:tc>
      </w:tr>
      <w:tr>
        <w:trPr>
          <w:trHeight w:val="345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140900</w:t>
            </w:r>
          </w:p>
        </w:tc>
      </w:tr>
      <w:tr>
        <w:trPr>
          <w:trHeight w:val="315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моногородах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26717</w:t>
            </w:r>
          </w:p>
        </w:tc>
      </w:tr>
      <w:tr>
        <w:trPr>
          <w:trHeight w:val="315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114183</w:t>
            </w:r>
          </w:p>
        </w:tc>
      </w:tr>
      <w:tr>
        <w:trPr>
          <w:trHeight w:val="315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2979732</w:t>
            </w:r>
          </w:p>
        </w:tc>
      </w:tr>
      <w:tr>
        <w:trPr>
          <w:trHeight w:val="315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и водоотведения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2726924</w:t>
            </w:r>
          </w:p>
        </w:tc>
      </w:tr>
      <w:tr>
        <w:trPr>
          <w:trHeight w:val="630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уставных капиталов специализированных уполномоченных организаций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251750</w:t>
            </w:r>
          </w:p>
        </w:tc>
      </w:tr>
      <w:tr>
        <w:trPr>
          <w:trHeight w:val="315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моногородах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</w:p>
        </w:tc>
      </w:tr>
      <w:tr>
        <w:trPr>
          <w:trHeight w:val="315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5988813</w:t>
            </w:r>
          </w:p>
        </w:tc>
      </w:tr>
      <w:tr>
        <w:trPr>
          <w:trHeight w:val="315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</w:t>
            </w:r>
          </w:p>
        </w:tc>
      </w:tr>
      <w:tr>
        <w:trPr>
          <w:trHeight w:val="315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 жилья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</w:t>
            </w:r>
          </w:p>
        </w:tc>
      </w:tr>
      <w:tr>
        <w:trPr>
          <w:trHeight w:val="315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4107187</w:t>
            </w:r>
          </w:p>
        </w:tc>
      </w:tr>
      <w:tr>
        <w:trPr>
          <w:trHeight w:val="555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4107187</w:t>
            </w:r>
          </w:p>
        </w:tc>
      </w:tr>
      <w:tr>
        <w:trPr>
          <w:trHeight w:val="315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</w:p>
        </w:tc>
      </w:tr>
      <w:tr>
        <w:trPr>
          <w:trHeight w:val="615" w:hRule="atLeast"/>
        </w:trPr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</w:p>
        </w:tc>
      </w:tr>
    </w:tbl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2014 года № 355</w:t>
      </w:r>
    </w:p>
    <w:bookmarkEnd w:id="11"/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областных бюджетных программ, не подлежащих секвестру в процессе исполнения областного бюджета на 2015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674"/>
        <w:gridCol w:w="674"/>
        <w:gridCol w:w="11818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</w:tr>
      <w:tr>
        <w:trPr>
          <w:trHeight w:val="6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</w:tr>
      <w:tr>
        <w:trPr>
          <w:trHeight w:val="3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6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7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</w:tr>
      <w:tr>
        <w:trPr>
          <w:trHeight w:val="16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</w:tr>
      <w:tr>
        <w:trPr>
          <w:trHeight w:val="6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</w:tr>
      <w:tr>
        <w:trPr>
          <w:trHeight w:val="3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</w:tr>
      <w:tr>
        <w:trPr>
          <w:trHeight w:val="3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6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</w:tr>
      <w:tr>
        <w:trPr>
          <w:trHeight w:val="10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</w:tr>
      <w:tr>
        <w:trPr>
          <w:trHeight w:val="10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</w:tr>
      <w:tr>
        <w:trPr>
          <w:trHeight w:val="9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</w:tr>
      <w:tr>
        <w:trPr>
          <w:trHeight w:val="3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</w:tr>
      <w:tr>
        <w:trPr>
          <w:trHeight w:val="3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</w:tr>
      <w:tr>
        <w:trPr>
          <w:trHeight w:val="10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</w:tr>
      <w:tr>
        <w:trPr>
          <w:trHeight w:val="4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</w:tr>
      <w:tr>
        <w:trPr>
          <w:trHeight w:val="9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</w:tr>
      <w:tr>
        <w:trPr>
          <w:trHeight w:val="6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1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</w:tr>
      <w:tr>
        <w:trPr>
          <w:trHeight w:val="73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</w:tr>
      <w:tr>
        <w:trPr>
          <w:trHeight w:val="10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</w:tr>
      <w:tr>
        <w:trPr>
          <w:trHeight w:val="9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</w:tr>
      <w:tr>
        <w:trPr>
          <w:trHeight w:val="3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3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</w:tr>
    </w:tbl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2014 года № 355</w:t>
      </w:r>
    </w:p>
    <w:bookmarkEnd w:id="13"/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местных бюджетных программ, не подлежащих секвестру в процессе исполнения бюджетов районов (городов областного значения) на 2015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79"/>
        <w:gridCol w:w="679"/>
        <w:gridCol w:w="11989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