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bcbb" w14:textId="6d5b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Карагандинской области от 18 августа 2014 года № 43/10 "Об установлении видов субсидируемых удобрений, гербицидов и норм субсидий"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23 декабря 2014 года № 68/01. Зарегистрировано Департаментом юстиции Карагандинской области 26 декабря 2014 года № 2894. Утратило силу постановлением акимата Карагандинской области от 14 мая 2015 года № 23/02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14.05.2015 № 23/02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574 «Об утверждении Правил субсидирования стоимости удобрений (за исключением органических)»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18 августа 2014 года № 43/10 «Об установлении видов субсидируемых удобрений, гербицидов и норм субсидий» (зарегистрировано в Реестре государственной регистрации нормативных правовых актов за № 2733, опубликовано информационно-правовой системе «Әділет» 8 сентября 2014 года, в газетах «Индустриальная Караганда № 157-158 (21678-21679) от 9 сентября 2014 года и «Орталық Қазақстан» № 171-172 (21806) от 9 сентября 2014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виды и нормы субсидий на 1 тонну (литр, килограмм) удобрений, приобретенных у поставщика удобрений и (или) иностранных производителей удобрений согласно приложению 5 к настоящему постановлению.»;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5 указанное постановление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Карагандинской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 А. Мамытбеков</w:t>
            </w:r>
          </w:p>
          <w:bookmarkEnd w:id="3"/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«23»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68/01</w:t>
            </w:r>
          </w:p>
          <w:bookmarkEnd w:id="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«18»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43/10</w:t>
            </w:r>
          </w:p>
          <w:bookmarkEnd w:id="6"/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и нормы субсидий на 1 тонну (литр, килограмм) удобрений, приобретенных у поставщика удобрений и (или) иностранных производителей удобрений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361"/>
        <w:gridCol w:w="524"/>
        <w:gridCol w:w="1331"/>
        <w:gridCol w:w="2335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удобрений, до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реализованных удобрений, тенге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 Азотно-фосфорно-калийное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(Россия)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 P 2O5-46%)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(Узбекистан)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