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80f2" w14:textId="6288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 сессии Карагандинского городского маслихата от 23 декабря 2013 года № 271 "О бюджете города Караганды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ХХХIV сессии V созыва Карагандинского городского маслихата от 17 апреля 2014 года № 298. Зарегистрировано Департаментом юстиции Карагандинской области 25 апреля 2014 года № 2619.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 сессии Карагандинского городского маслихата от 23 декабря 2013 года № 271 "О бюджете города Караганды на 2014-2016 годы" (зарегистрировано в Реестре государственной регистрации нормативных правовых актов за № 2483, опубликовано в газете "Взгляд на события" от 30 декабря 2013 года № 162 (1233)),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ХХХII сессии Карагандинского городского маслихата от 24 февраля 2014 года № 287 "О внесении изменений в решение ХХХ сессии Карагандинского городского маслихата от 23 декабря 2013 года № 271 "О бюджете города Караганды на 2014 – 2016 годы" (зарегистрировано в Реестре государственной регистрации нормативных правовых актов за № 2550, опубликовано в газете "Взгляд на события" от 10 марта 2014 года № 30 (1264))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бюджет города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43675563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26410186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98405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2053051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15113921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44180955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сальдо по операциям с финансовыми активами – 555222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555222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дефицит (профицит) бюджета – минус 1060614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финансирование дефицита (использование профицита) бюджета – 1060614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1966533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2691000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1785081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528"/>
        <w:gridCol w:w="1772"/>
      </w:tblGrid>
      <w:tr>
        <w:trPr>
          <w:trHeight w:val="30" w:hRule="atLeast"/>
        </w:trPr>
        <w:tc>
          <w:tcPr>
            <w:tcW w:w="10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внеочередной XXXIV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городского маслихата V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Жумабеков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271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43675563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26410186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10"/>
        <w:gridCol w:w="1239"/>
        <w:gridCol w:w="1239"/>
        <w:gridCol w:w="5379"/>
        <w:gridCol w:w="30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44180955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государственных активов и закупок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696"/>
        <w:gridCol w:w="1690"/>
        <w:gridCol w:w="1690"/>
        <w:gridCol w:w="3853"/>
        <w:gridCol w:w="3180"/>
      </w:tblGrid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683"/>
        <w:gridCol w:w="683"/>
        <w:gridCol w:w="683"/>
        <w:gridCol w:w="3434"/>
        <w:gridCol w:w="6134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271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</w:t>
      </w:r>
      <w:r>
        <w:br/>
      </w:r>
      <w:r>
        <w:rPr>
          <w:rFonts w:ascii="Times New Roman"/>
          <w:b/>
          <w:i w:val="false"/>
          <w:color w:val="000000"/>
        </w:rPr>
        <w:t>бюджета, учтенные в составе поступлений и расходов</w:t>
      </w:r>
      <w:r>
        <w:br/>
      </w:r>
      <w:r>
        <w:rPr>
          <w:rFonts w:ascii="Times New Roman"/>
          <w:b/>
          <w:i w:val="false"/>
          <w:color w:val="000000"/>
        </w:rPr>
        <w:t>бюджета города на 2014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3"/>
        <w:gridCol w:w="4957"/>
      </w:tblGrid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районного значения (улиц города)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"Развития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 cессии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271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</w:t>
      </w:r>
      <w:r>
        <w:br/>
      </w:r>
      <w:r>
        <w:rPr>
          <w:rFonts w:ascii="Times New Roman"/>
          <w:b/>
          <w:i w:val="false"/>
          <w:color w:val="000000"/>
        </w:rPr>
        <w:t>Октябрьского района города Караганды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8"/>
        <w:gridCol w:w="1525"/>
        <w:gridCol w:w="1525"/>
        <w:gridCol w:w="4229"/>
        <w:gridCol w:w="33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района имени Казыбек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Октябрьского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