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659a" w14:textId="cf86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V созыва Карагандинского городского маслихата от 27 ноября 2014 года № 363. Зарегистрировано Департаментом юстиции Карагандинской области 29 декабря 2014 года № 2898. Утратило силу решением Карагандинского городского маслихата от 27 сентября 2023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социальной поддержки отдельных категорий нуждающихся граждан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Караганды.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Караганды принять необходимые меры по реализации настоящего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V созыва Карагандинского городского маслихата от 16 апреля 2012 года № 41 "Об оказании ежегодной единовременной материальной помощи отдельным категориям граждан ко дню Победы в Великой Отечественной войне" (зарегистрировано в Реестре государственной регистрации нормативных правовых актов за № 8-1-153, опубликовано в газете "Взгляд на события" от 25 апреля 2012 года № 051 (957)).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города Караганды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города Караганды (далее -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оказания социальной помощи отдельным категориям нуждающихся граждан по решению местных представительных органов являются поддержание уровня жизни социально-уязвимых категорий населения, адресное и рациональное использование бюджетных средств, направляемых на эти цели.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по рассмотрению заявления лица (семьи), претендующего (ей) на оказание социальной помощи в связи с наступлением трудной жизненной ситуации;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Караганды";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- некоммерческое акционерное общество "Государственная корпорация "Правительство для граждан";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Караганды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№ 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и праздничным дням.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Карагандинского городского маслихата от 21.12.2022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 – 21-23 марта;</w:t>
      </w:r>
    </w:p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Государственных символов Республики Казахстан – 4 июня;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Столицы – 6 июля;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пожилых людей – 1 октября;</w:t>
      </w:r>
    </w:p>
    <w:bookmarkStart w:name="z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День Республики – 25 октября;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Независимости – 16 декабря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Карагандинского городского маслихата от 21.12.2022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 акиматом.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Получателей социальной помощи к памятным датам и праздничным дням: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bookmarkEnd w:id="37"/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bookmarkEnd w:id="38"/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39"/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bookmarkEnd w:id="40"/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41"/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bookmarkEnd w:id="42"/>
    <w:bookmarkStart w:name="z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43"/>
    <w:bookmarkStart w:name="z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bookmarkEnd w:id="44"/>
    <w:bookmarkStart w:name="z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End w:id="45"/>
    <w:bookmarkStart w:name="z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46"/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47"/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bookmarkEnd w:id="48"/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ветераны, приравненные по льготам к ветеранам Великой Отечественной войны: </w:t>
      </w:r>
    </w:p>
    <w:bookmarkEnd w:id="49"/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50"/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bookmarkEnd w:id="51"/>
    <w:bookmarkStart w:name="z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годах;</w:t>
      </w:r>
    </w:p>
    <w:bookmarkStart w:name="z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войны:</w:t>
      </w:r>
    </w:p>
    <w:bookmarkEnd w:id="53"/>
    <w:bookmarkStart w:name="z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bookmarkEnd w:id="54"/>
    <w:bookmarkStart w:name="z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их дети, инвалидность которых генетически связана с радиационным облучением одного из родителей;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bookmarkEnd w:id="57"/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bookmarkEnd w:id="58"/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60"/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погибших военнослужащих:</w:t>
      </w:r>
    </w:p>
    <w:bookmarkEnd w:id="61"/>
    <w:bookmarkStart w:name="z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электростанции;</w:t>
      </w:r>
    </w:p>
    <w:bookmarkEnd w:id="62"/>
    <w:bookmarkStart w:name="z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электростанции;</w:t>
      </w:r>
    </w:p>
    <w:bookmarkEnd w:id="63"/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65"/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66"/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рабочие и служащие, направлявшиеся на работу в Афганистан в период с 1 декабря 1979 года по декабрь 1989 года в которых велись боевые действия;</w:t>
      </w:r>
    </w:p>
    <w:bookmarkEnd w:id="67"/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родители и не вступившие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брак;</w:t>
      </w:r>
    </w:p>
    <w:bookmarkEnd w:id="68"/>
    <w:bookmarkStart w:name="z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достигшие 75 лет и старше;</w:t>
      </w:r>
    </w:p>
    <w:bookmarkEnd w:id="69"/>
    <w:bookmarkStart w:name="z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семья, имеющие детей, воспитывающихся и обучающихся в дошкольных организациях образования города Караганды;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дети, с болезнью вызванной вирусом иммунодефицита человека;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с заболеванием туберкулез;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лица, принимавшие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репрессий";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лица с инвалидностью первой, второй и третьей группы;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дети с инвалидностью до восемнадцати лет;</w:t>
      </w:r>
    </w:p>
    <w:bookmarkEnd w:id="75"/>
    <w:bookmarkStart w:name="z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дети с инвалидностью до шестнадцати лет, дети с инвалидностью с шестнадцати до восемнадцати лет - первой, второй, третьей групп и лица с инвалидностью 1 группы, имеющие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услуг.</w:t>
      </w:r>
    </w:p>
    <w:bookmarkEnd w:id="76"/>
    <w:bookmarkStart w:name="z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многодетным матерям, награжденным подвесками "Алтын алқа", "Күміс алқа" или получившим ранее звание "Мать-героиня" и награжденным орденами "Материнская слава" I и II степени, а также многодетным семьям, имеющим в своем составе четырех и более совместно проживающих несовершеннолетних детей.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Карагандинского городского маслихата от 21.12.2022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Карагандинского городского маслихата от 25.05.2023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отнесения граждан к категории нуждающихся при наступлении трудной жизненной ситуации являются:</w:t>
      </w:r>
    </w:p>
    <w:bookmarkEnd w:id="78"/>
    <w:bookmarkStart w:name="z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79"/>
    <w:bookmarkStart w:name="z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80"/>
    <w:bookmarkStart w:name="z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1,5 кратного прожиточного минимума.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Карагандинского городского маслихата от 20.05.2015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17.03.2021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при причинении ущерба гражданину (семье) либо его имуществу вследствие стихийного бедствия или пожара предоставляется в течение года с момента наступления случая.</w:t>
      </w:r>
    </w:p>
    <w:bookmarkEnd w:id="82"/>
    <w:bookmarkStart w:name="z1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Единовременная социальная помощь на газификацию жилого дома, многоэтажного жилого дома:</w:t>
      </w:r>
    </w:p>
    <w:bookmarkEnd w:id="83"/>
    <w:bookmarkStart w:name="z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пенсионерам по возрасту, лицам с инвалидностью первой, второй и третьей групп,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многоэтажных жилых домах, подлежащих газификации в городе Караганда,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трҰх прожиточных минимума. Для одиноко проживающих пенсионеров и лицам с инвалидностью, являющихся собственниками жилья единовременная помощь оказывается без учета дохода. </w:t>
      </w:r>
    </w:p>
    <w:bookmarkEnd w:id="84"/>
    <w:bookmarkStart w:name="z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оборудования.</w:t>
      </w:r>
    </w:p>
    <w:bookmarkEnd w:id="85"/>
    <w:bookmarkStart w:name="z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Единновременная социальная помощь предоставляется в течении одного года с момента заключения договора на установку газового оборудования.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решением Карагандинского городского маслихата от 29.06.2022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в редакции решения Карагандинского городского маслихата от 21.12.2022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Предельный размер социальной помощи составляет 100 (сто) месячных расчетных показателя.</w:t>
      </w:r>
    </w:p>
    <w:bookmarkEnd w:id="87"/>
    <w:bookmarkStart w:name="z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88"/>
    <w:bookmarkStart w:name="z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9"/>
    <w:bookmarkStart w:name="z7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Лицам, имеющим одновременно право на получение социальной помощи к праздничным дням и памятным датам по нескольким основаниям, помощь оказывается по одному из них.</w:t>
      </w:r>
    </w:p>
    <w:bookmarkEnd w:id="91"/>
    <w:bookmarkStart w:name="z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Социальная помощь к памятным датам и праздничным дням оказывается по списку государственного учреждения "Отдел занятости и социальных программ города Караганды", который обеспечивает назначение и выплату социальной помощи по категориям,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представлению Государственной корпорации "Правительство для граждан" и иных организаций без истребования заявлений.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Карагандинского городского маслихата от 25.04.2019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 при наступлении трудной жизненной ситуации заявитель от себя или от имени семьи в Государственное учреждение "Отдел занятости и социальных программ города Караганды", представляет заявление с приложением следующих документов:</w:t>
      </w:r>
    </w:p>
    <w:bookmarkEnd w:id="93"/>
    <w:bookmarkStart w:name="z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94"/>
    <w:bookmarkStart w:name="z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95"/>
    <w:bookmarkStart w:name="z6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96"/>
    <w:bookmarkStart w:name="z6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представляются в подлинниках для сверки, после чего подлинники документов возвращаются заявителю.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Государственное учреждение "Отдел занятости и социальных программ города Караганды"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99"/>
    <w:bookmarkStart w:name="z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 и направляет их в государственное учреждение "Отдел занятости и социальных программ города Караганды".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17.03.2021 № 31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 Государственное учреждение "Отдел занятости и социальных программ города Караганды"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01"/>
    <w:bookmarkStart w:name="z8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Государственное учреждение "Отдел занятости и социальных программ города Караганды",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102"/>
    <w:bookmarkStart w:name="z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занятости и социальных программ города Караганды"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103"/>
    <w:bookmarkStart w:name="z8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104"/>
    <w:bookmarkStart w:name="z8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занятости и социальных программ города Караганды"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105"/>
    <w:bookmarkStart w:name="z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Государственное учреждение "Отдел занятости и социальных программ города Караганды"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106"/>
    <w:bookmarkStart w:name="z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занятости и социальных программ города Караганды"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№ 39 (вводится в действие по истечении десяти календарных дней после дня его первого официального опубликования);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27-1.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27-1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№ 39 (вводится в действие по истечении десяти календарных дней после дня его первого официального опубликования); в редакции решения Карагандинского городского маслихата от 11.10.2017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27-2.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27-2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№ 39 (вводится в действие по истечении десяти календарных дней после дня его первого официального опубликования);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27-3.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27-3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№ 39 (вводится в действие по истечении десяти календарных дней после дня его первого официального опубликования);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Отказ в оказании социальной помощи осуществляется в случаях:</w:t>
      </w:r>
    </w:p>
    <w:bookmarkEnd w:id="108"/>
    <w:bookmarkStart w:name="z9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109"/>
    <w:bookmarkStart w:name="z9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110"/>
    <w:bookmarkStart w:name="z9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111"/>
    <w:bookmarkStart w:name="z9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112"/>
    <w:bookmarkStart w:name="z9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прекращается в случае:</w:t>
      </w:r>
    </w:p>
    <w:bookmarkEnd w:id="114"/>
    <w:bookmarkStart w:name="z9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15"/>
    <w:bookmarkStart w:name="z9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16"/>
    <w:bookmarkStart w:name="z9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государственное медико-социальное учреждения;</w:t>
      </w:r>
    </w:p>
    <w:bookmarkEnd w:id="117"/>
    <w:bookmarkStart w:name="z10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18"/>
    <w:bookmarkStart w:name="z10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Выплата социальной помощи прекращается с месяца наступления вышеуказанных обстоятельств.</w:t>
      </w:r>
    </w:p>
    <w:bookmarkEnd w:id="119"/>
    <w:bookmarkStart w:name="z10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Излишне выплаченные суммы подлежат возврату в добровольном порядке или ином установленном законодательством Республики Казахстан порядке.</w:t>
      </w:r>
    </w:p>
    <w:bookmarkEnd w:id="120"/>
    <w:bookmarkStart w:name="z10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Карагандинского городского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№ 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размеров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перечня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города Караганды</w:t>
            </w:r>
          </w:p>
        </w:tc>
      </w:tr>
    </w:tbl>
    <w:bookmarkStart w:name="z10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семьи _____________________</w:t>
      </w:r>
    </w:p>
    <w:bookmarkEnd w:id="124"/>
    <w:bookmarkStart w:name="z10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17.03.2021 № 31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размеров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перечня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города Караганды</w:t>
            </w:r>
          </w:p>
        </w:tc>
      </w:tr>
    </w:tbl>
    <w:bookmarkStart w:name="z11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17.03.2021 № 31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размеров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перечня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города Караганды</w:t>
            </w:r>
          </w:p>
        </w:tc>
      </w:tr>
    </w:tbl>
    <w:bookmarkStart w:name="z1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17.03.2021 № 31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