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4d99" w14:textId="aca4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Жезказгана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14 апреля 2014 года № 23/198. Зарегистрировано Департаментом юстиции Карагандинской области 11 мая 2014 года № 2632. Утратило силу решением Жезказганского городского маслихата Карагандинской области от 25 декабря 2015 года № 38/347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25.12.2015 № 38/347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 Об утверждении Типовых правил оказания социальной помощи, установления размеров и определения перечня отдельных категорий нуждающихся граждан" Жезказганский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Жезказгана.</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 предоставлении социальной помощи отдельным категориям нуждающихся граждан" от 14 апреля 2009 года № 13/167 (зарегистрировано в Реестре государственной регистрации нормативных правовых актов за номером 8-2-86, опубликовано 30 мая 2009 года № 59 (7552) в газете "Сарыарка" и 10 июня 2009 года № 41 (115) в газете "Жезказганская правда").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Г. Каженова</w:t>
      </w:r>
    </w:p>
    <w:p>
      <w:pPr>
        <w:spacing w:after="0"/>
        <w:ind w:left="0"/>
        <w:jc w:val="both"/>
      </w:pPr>
      <w:r>
        <w:rPr>
          <w:rFonts w:ascii="Times New Roman"/>
          <w:b w:val="false"/>
          <w:i/>
          <w:color w:val="000000"/>
          <w:sz w:val="28"/>
        </w:rPr>
        <w:t>      Секретарь городского маслихата             С. Медебаев</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Жезказганского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от 14 апреля 2014 года № 23/198</w:t>
      </w:r>
    </w:p>
    <w:bookmarkEnd w:id="1"/>
    <w:bookmarkStart w:name="z6" w:id="2"/>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Жезказгана</w:t>
      </w:r>
    </w:p>
    <w:bookmarkEnd w:id="2"/>
    <w:bookmarkStart w:name="z7" w:id="3"/>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города Жезказгана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 города Жезказгана.</w:t>
      </w:r>
      <w:r>
        <w:br/>
      </w: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Жезказганского городского маслихата Карагандинской области от 26.11.2014 </w:t>
      </w:r>
      <w:r>
        <w:rPr>
          <w:rFonts w:ascii="Times New Roman"/>
          <w:b w:val="false"/>
          <w:i w:val="false"/>
          <w:color w:val="000000"/>
          <w:sz w:val="28"/>
        </w:rPr>
        <w:t>№ 30/262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
      2) специальная комиссия – комиссия, создаваемая решением акима города Жезказгана,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
      6) центральный исполнительный орган – государственный орган, обеспечивающий реализацию государственной политики в сфере социальной защиты населения;</w:t>
      </w:r>
      <w:r>
        <w:br/>
      </w:r>
      <w:r>
        <w:rPr>
          <w:rFonts w:ascii="Times New Roman"/>
          <w:b w:val="false"/>
          <w:i w:val="false"/>
          <w:color w:val="000000"/>
          <w:sz w:val="28"/>
        </w:rPr>
        <w:t>
</w:t>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Жезказгана";</w:t>
      </w:r>
      <w:r>
        <w:br/>
      </w:r>
      <w:r>
        <w:rPr>
          <w:rFonts w:ascii="Times New Roman"/>
          <w:b w:val="false"/>
          <w:i w:val="false"/>
          <w:color w:val="000000"/>
          <w:sz w:val="28"/>
        </w:rPr>
        <w:t>
</w:t>
      </w:r>
      <w:r>
        <w:rPr>
          <w:rFonts w:ascii="Times New Roman"/>
          <w:b w:val="false"/>
          <w:i w:val="false"/>
          <w:color w:val="000000"/>
          <w:sz w:val="28"/>
        </w:rPr>
        <w:t>
      9)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10) участковая комиссия – комиссия, создаваемая решением акима города Жезказгана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cтатье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
      6. Перечень памятных дат и праздничных дней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w:t>
      </w:r>
      <w:r>
        <w:rPr>
          <w:rFonts w:ascii="Times New Roman"/>
          <w:b w:val="false"/>
          <w:i w:val="false"/>
          <w:color w:val="000000"/>
          <w:sz w:val="28"/>
        </w:rPr>
        <w:t>
      2) 26 апреля – День памяти участников ликвидации последствий катастрофы на Чернобыльской атомной электростанции;</w:t>
      </w:r>
      <w:r>
        <w:br/>
      </w:r>
      <w:r>
        <w:rPr>
          <w:rFonts w:ascii="Times New Roman"/>
          <w:b w:val="false"/>
          <w:i w:val="false"/>
          <w:color w:val="000000"/>
          <w:sz w:val="28"/>
        </w:rPr>
        <w:t>
</w:t>
      </w:r>
      <w:r>
        <w:rPr>
          <w:rFonts w:ascii="Times New Roman"/>
          <w:b w:val="false"/>
          <w:i w:val="false"/>
          <w:color w:val="000000"/>
          <w:sz w:val="28"/>
        </w:rPr>
        <w:t>
      3) 9 мая – День Победы;</w:t>
      </w:r>
      <w:r>
        <w:br/>
      </w:r>
      <w:r>
        <w:rPr>
          <w:rFonts w:ascii="Times New Roman"/>
          <w:b w:val="false"/>
          <w:i w:val="false"/>
          <w:color w:val="000000"/>
          <w:sz w:val="28"/>
        </w:rPr>
        <w:t>
</w:t>
      </w:r>
      <w:r>
        <w:rPr>
          <w:rFonts w:ascii="Times New Roman"/>
          <w:b w:val="false"/>
          <w:i w:val="false"/>
          <w:color w:val="000000"/>
          <w:sz w:val="28"/>
        </w:rPr>
        <w:t>
      4) 1 июня – Международный День защиты детей;</w:t>
      </w:r>
      <w:r>
        <w:br/>
      </w:r>
      <w:r>
        <w:rPr>
          <w:rFonts w:ascii="Times New Roman"/>
          <w:b w:val="false"/>
          <w:i w:val="false"/>
          <w:color w:val="000000"/>
          <w:sz w:val="28"/>
        </w:rPr>
        <w:t>
</w:t>
      </w:r>
      <w:r>
        <w:rPr>
          <w:rFonts w:ascii="Times New Roman"/>
          <w:b w:val="false"/>
          <w:i w:val="false"/>
          <w:color w:val="000000"/>
          <w:sz w:val="28"/>
        </w:rPr>
        <w:t>
      5) 1 октября – День пожилых людей;</w:t>
      </w:r>
      <w:r>
        <w:br/>
      </w:r>
      <w:r>
        <w:rPr>
          <w:rFonts w:ascii="Times New Roman"/>
          <w:b w:val="false"/>
          <w:i w:val="false"/>
          <w:color w:val="000000"/>
          <w:sz w:val="28"/>
        </w:rPr>
        <w:t>
</w:t>
      </w:r>
      <w:r>
        <w:rPr>
          <w:rFonts w:ascii="Times New Roman"/>
          <w:b w:val="false"/>
          <w:i w:val="false"/>
          <w:color w:val="000000"/>
          <w:sz w:val="28"/>
        </w:rPr>
        <w:t>
      6) День инвалидов (второе воскресенье октября).</w:t>
      </w:r>
      <w:r>
        <w:br/>
      </w:r>
      <w:r>
        <w:rPr>
          <w:rFonts w:ascii="Times New Roman"/>
          <w:b w:val="false"/>
          <w:i w:val="false"/>
          <w:color w:val="000000"/>
          <w:sz w:val="28"/>
        </w:rPr>
        <w:t>
</w:t>
      </w: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областным МИО.</w:t>
      </w:r>
    </w:p>
    <w:bookmarkEnd w:id="5"/>
    <w:bookmarkStart w:name="z32" w:id="6"/>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6"/>
    <w:bookmarkStart w:name="z33" w:id="7"/>
    <w:p>
      <w:pPr>
        <w:spacing w:after="0"/>
        <w:ind w:left="0"/>
        <w:jc w:val="both"/>
      </w:pPr>
      <w:r>
        <w:rPr>
          <w:rFonts w:ascii="Times New Roman"/>
          <w:b w:val="false"/>
          <w:i w:val="false"/>
          <w:color w:val="000000"/>
          <w:sz w:val="28"/>
        </w:rPr>
        <w:t>
      8. Перечень получателей социальной помощи:</w:t>
      </w:r>
      <w:r>
        <w:br/>
      </w:r>
      <w:r>
        <w:rPr>
          <w:rFonts w:ascii="Times New Roman"/>
          <w:b w:val="false"/>
          <w:i w:val="false"/>
          <w:color w:val="000000"/>
          <w:sz w:val="28"/>
        </w:rPr>
        <w:t>
</w:t>
      </w:r>
      <w:r>
        <w:rPr>
          <w:rFonts w:ascii="Times New Roman"/>
          <w:b w:val="false"/>
          <w:i w:val="false"/>
          <w:color w:val="000000"/>
          <w:sz w:val="28"/>
        </w:rPr>
        <w:t>
      1) участники Великой Отечественной войны:</w:t>
      </w:r>
      <w:r>
        <w:br/>
      </w:r>
      <w:r>
        <w:rPr>
          <w:rFonts w:ascii="Times New Roman"/>
          <w:b w:val="false"/>
          <w:i w:val="false"/>
          <w:color w:val="000000"/>
          <w:sz w:val="28"/>
        </w:rPr>
        <w:t>
      военнослужащие, проходившие службу в воинских частях, штабах и учреждениях, входивших в состав действующей армии и флота в период первой мировой, гражданской и Великой Отечественной войн, а также во время других боевых операций по защите бывшего Союза Советских Социалистических Республик (далее – СССР), партизаны и подпольщики гражданской и Великой Отечественной войны;</w:t>
      </w:r>
      <w:r>
        <w:br/>
      </w:r>
      <w:r>
        <w:rPr>
          <w:rFonts w:ascii="Times New Roman"/>
          <w:b w:val="false"/>
          <w:i w:val="false"/>
          <w:color w:val="000000"/>
          <w:sz w:val="28"/>
        </w:rPr>
        <w:t>
</w:t>
      </w:r>
      <w:r>
        <w:rPr>
          <w:rFonts w:ascii="Times New Roman"/>
          <w:b w:val="false"/>
          <w:i w:val="false"/>
          <w:color w:val="000000"/>
          <w:sz w:val="28"/>
        </w:rPr>
        <w:t>
      2) лица, приравненные к участникам Великой Отечественной войны:</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проходившее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участники боевых действий на территории других государств,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военный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(далее –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w:t>
      </w:r>
      <w:r>
        <w:br/>
      </w:r>
      <w:r>
        <w:rPr>
          <w:rFonts w:ascii="Times New Roman"/>
          <w:b w:val="false"/>
          <w:i w:val="false"/>
          <w:color w:val="000000"/>
          <w:sz w:val="28"/>
        </w:rPr>
        <w:t>
</w:t>
      </w:r>
      <w:r>
        <w:rPr>
          <w:rFonts w:ascii="Times New Roman"/>
          <w:b w:val="false"/>
          <w:i w:val="false"/>
          <w:color w:val="000000"/>
          <w:sz w:val="28"/>
        </w:rPr>
        <w:t>
      3) инвалиды Великой Отечественной войны:</w:t>
      </w:r>
      <w:r>
        <w:br/>
      </w:r>
      <w:r>
        <w:rPr>
          <w:rFonts w:ascii="Times New Roman"/>
          <w:b w:val="false"/>
          <w:i w:val="false"/>
          <w:color w:val="000000"/>
          <w:sz w:val="28"/>
        </w:rPr>
        <w:t>
      лица из числа военнослужащих действующей армии и флота, партизан и подпольщиков первой мировой, гражданской и Великой Отечественной войн, а также рабочих и служащих соответствующих категорий, ставших инвалидами вследствие ранения, контузии, увечья или заболевания, полученных в период первой мировой, гражданской и Великой Отечественной войн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приравненных по пенсионному обеспечению к военнослужащим;</w:t>
      </w:r>
      <w:r>
        <w:br/>
      </w:r>
      <w:r>
        <w:rPr>
          <w:rFonts w:ascii="Times New Roman"/>
          <w:b w:val="false"/>
          <w:i w:val="false"/>
          <w:color w:val="000000"/>
          <w:sz w:val="28"/>
        </w:rPr>
        <w:t>
</w:t>
      </w:r>
      <w:r>
        <w:rPr>
          <w:rFonts w:ascii="Times New Roman"/>
          <w:b w:val="false"/>
          <w:i w:val="false"/>
          <w:color w:val="000000"/>
          <w:sz w:val="28"/>
        </w:rPr>
        <w:t>
      4) лица, приравненные к инвалидам Великой Отечественной войны:</w:t>
      </w:r>
      <w:r>
        <w:br/>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 других государствах, в которых велись боевые действия;</w:t>
      </w:r>
      <w:r>
        <w:br/>
      </w: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8"/>
        </w:rPr>
        <w:t>
      рабочие и служащие соответствующих категорий, обслуживающие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8"/>
        </w:rPr>
        <w:t>
</w:t>
      </w:r>
      <w:r>
        <w:rPr>
          <w:rFonts w:ascii="Times New Roman"/>
          <w:b w:val="false"/>
          <w:i w:val="false"/>
          <w:color w:val="000000"/>
          <w:sz w:val="28"/>
        </w:rPr>
        <w:t>
      5) другие категории лиц, приравненных к участникам войны:</w:t>
      </w:r>
      <w:r>
        <w:br/>
      </w:r>
      <w:r>
        <w:rPr>
          <w:rFonts w:ascii="Times New Roman"/>
          <w:b w:val="false"/>
          <w:i w:val="false"/>
          <w:color w:val="000000"/>
          <w:sz w:val="28"/>
        </w:rPr>
        <w:t>
      семьи погибших военнослужащих, а именно:</w:t>
      </w:r>
      <w:r>
        <w:br/>
      </w:r>
      <w:r>
        <w:rPr>
          <w:rFonts w:ascii="Times New Roman"/>
          <w:b w:val="false"/>
          <w:i w:val="false"/>
          <w:color w:val="000000"/>
          <w:sz w:val="28"/>
        </w:rPr>
        <w:t>
      семьи военнослужащих, партизан, подпольщиков, указанных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данного пункта Правил,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w:t>
      </w:r>
      <w:r>
        <w:br/>
      </w:r>
      <w:r>
        <w:rPr>
          <w:rFonts w:ascii="Times New Roman"/>
          <w:b w:val="false"/>
          <w:i w:val="false"/>
          <w:color w:val="000000"/>
          <w:sz w:val="28"/>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8"/>
        </w:rPr>
        <w:t>
      семьи военнослужащих погибших (умерших) при прохождении воинской службы в мирное время;</w:t>
      </w:r>
      <w:r>
        <w:br/>
      </w:r>
      <w:r>
        <w:rPr>
          <w:rFonts w:ascii="Times New Roman"/>
          <w:b w:val="false"/>
          <w:i w:val="false"/>
          <w:color w:val="000000"/>
          <w:sz w:val="28"/>
        </w:rPr>
        <w:t>
      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8"/>
        </w:rPr>
        <w:t>
      дети и другие иждивенцы погибшего (пропавшего без вести, умершего), которым в связи с этим выплачивается государственное социальное пособие по случаю потери кормильца;</w:t>
      </w:r>
      <w:r>
        <w:br/>
      </w:r>
      <w:r>
        <w:rPr>
          <w:rFonts w:ascii="Times New Roman"/>
          <w:b w:val="false"/>
          <w:i w:val="false"/>
          <w:color w:val="000000"/>
          <w:sz w:val="28"/>
        </w:rPr>
        <w:t>
      родители, супруга (супруг), не вступивших в повторный брак;</w:t>
      </w:r>
      <w:r>
        <w:br/>
      </w: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8"/>
        </w:rPr>
        <w:t>
</w:t>
      </w:r>
      <w:r>
        <w:rPr>
          <w:rFonts w:ascii="Times New Roman"/>
          <w:b w:val="false"/>
          <w:i w:val="false"/>
          <w:color w:val="000000"/>
          <w:sz w:val="28"/>
        </w:rPr>
        <w:t>
      6) лица, проработавшие (служившие в армии) в годы Великой Отечественной войны не менее шести месяцев;</w:t>
      </w:r>
      <w:r>
        <w:br/>
      </w:r>
      <w:r>
        <w:rPr>
          <w:rFonts w:ascii="Times New Roman"/>
          <w:b w:val="false"/>
          <w:i w:val="false"/>
          <w:color w:val="000000"/>
          <w:sz w:val="28"/>
        </w:rPr>
        <w:t>
</w:t>
      </w:r>
      <w:r>
        <w:rPr>
          <w:rFonts w:ascii="Times New Roman"/>
          <w:b w:val="false"/>
          <w:i w:val="false"/>
          <w:color w:val="000000"/>
          <w:sz w:val="28"/>
        </w:rPr>
        <w:t>
      7) дети-инвалиды, не достигшие 18 лет,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
      8) пенсионеры, семидесяти пяти лет и старше;</w:t>
      </w:r>
      <w:r>
        <w:br/>
      </w:r>
      <w:r>
        <w:rPr>
          <w:rFonts w:ascii="Times New Roman"/>
          <w:b w:val="false"/>
          <w:i w:val="false"/>
          <w:color w:val="000000"/>
          <w:sz w:val="28"/>
        </w:rPr>
        <w:t>
</w:t>
      </w:r>
      <w:r>
        <w:rPr>
          <w:rFonts w:ascii="Times New Roman"/>
          <w:b w:val="false"/>
          <w:i w:val="false"/>
          <w:color w:val="000000"/>
          <w:sz w:val="28"/>
        </w:rPr>
        <w:t>
      9) инвалиды 1 и 2 групп.</w:t>
      </w:r>
      <w:r>
        <w:br/>
      </w:r>
      <w:r>
        <w:rPr>
          <w:rFonts w:ascii="Times New Roman"/>
          <w:b w:val="false"/>
          <w:i w:val="false"/>
          <w:color w:val="000000"/>
          <w:sz w:val="28"/>
        </w:rPr>
        <w:t>
</w:t>
      </w:r>
      <w:r>
        <w:rPr>
          <w:rFonts w:ascii="Times New Roman"/>
          <w:b w:val="false"/>
          <w:i w:val="false"/>
          <w:color w:val="000000"/>
          <w:sz w:val="28"/>
        </w:rPr>
        <w:t>
      9.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w:t>
      </w:r>
      <w:r>
        <w:br/>
      </w:r>
      <w:r>
        <w:rPr>
          <w:rFonts w:ascii="Times New Roman"/>
          <w:b w:val="false"/>
          <w:i w:val="false"/>
          <w:color w:val="000000"/>
          <w:sz w:val="28"/>
        </w:rPr>
        <w:t>
</w:t>
      </w:r>
      <w:r>
        <w:rPr>
          <w:rFonts w:ascii="Times New Roman"/>
          <w:b w:val="false"/>
          <w:i w:val="false"/>
          <w:color w:val="000000"/>
          <w:sz w:val="28"/>
        </w:rPr>
        <w:t>
      2)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 xml:space="preserve">
      3) наличие месячного среднедушевого дохода, не превышающего пятикратного размера к прожиточному минимуму. </w:t>
      </w:r>
      <w:r>
        <w:br/>
      </w:r>
      <w:r>
        <w:rPr>
          <w:rFonts w:ascii="Times New Roman"/>
          <w:b w:val="false"/>
          <w:i w:val="false"/>
          <w:color w:val="000000"/>
          <w:sz w:val="28"/>
        </w:rPr>
        <w:t>
</w:t>
      </w:r>
      <w:r>
        <w:rPr>
          <w:rFonts w:ascii="Times New Roman"/>
          <w:b w:val="false"/>
          <w:i w:val="false"/>
          <w:color w:val="000000"/>
          <w:sz w:val="28"/>
        </w:rPr>
        <w:t>
      10. Предельный размер социальной помощи – в размере 55 месячных расчетных показателей установленного законодательством Республики Казахстан на соответствующий год.</w:t>
      </w:r>
      <w:r>
        <w:br/>
      </w:r>
      <w:r>
        <w:rPr>
          <w:rFonts w:ascii="Times New Roman"/>
          <w:b w:val="false"/>
          <w:i w:val="false"/>
          <w:color w:val="000000"/>
          <w:sz w:val="28"/>
        </w:rPr>
        <w:t>
</w:t>
      </w:r>
      <w:r>
        <w:rPr>
          <w:rFonts w:ascii="Times New Roman"/>
          <w:b w:val="false"/>
          <w:i w:val="false"/>
          <w:color w:val="000000"/>
          <w:sz w:val="28"/>
        </w:rPr>
        <w:t>
      11. Срок обращения за социальной помощью при наступлении трудной жизненной ситуации вследствие стихийного бедствия или пожара – в течение трех месяцев после наступления трудной жизненной ситуации вследствие стихийного бедствия или пожара.</w:t>
      </w:r>
      <w:r>
        <w:br/>
      </w:r>
      <w:r>
        <w:rPr>
          <w:rFonts w:ascii="Times New Roman"/>
          <w:b w:val="false"/>
          <w:i w:val="false"/>
          <w:color w:val="000000"/>
          <w:sz w:val="28"/>
        </w:rPr>
        <w:t>
</w:t>
      </w:r>
      <w:r>
        <w:rPr>
          <w:rFonts w:ascii="Times New Roman"/>
          <w:b w:val="false"/>
          <w:i w:val="false"/>
          <w:color w:val="000000"/>
          <w:sz w:val="28"/>
        </w:rPr>
        <w:t>
      12.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r>
        <w:br/>
      </w:r>
      <w:r>
        <w:rPr>
          <w:rFonts w:ascii="Times New Roman"/>
          <w:b w:val="false"/>
          <w:i w:val="false"/>
          <w:color w:val="000000"/>
          <w:sz w:val="28"/>
        </w:rPr>
        <w:t>
</w:t>
      </w:r>
      <w:r>
        <w:rPr>
          <w:rFonts w:ascii="Times New Roman"/>
          <w:b w:val="false"/>
          <w:i w:val="false"/>
          <w:color w:val="000000"/>
          <w:sz w:val="28"/>
        </w:rPr>
        <w:t>
      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7"/>
    <w:bookmarkStart w:name="z51" w:id="8"/>
    <w:p>
      <w:pPr>
        <w:spacing w:after="0"/>
        <w:ind w:left="0"/>
        <w:jc w:val="left"/>
      </w:pPr>
      <w:r>
        <w:rPr>
          <w:rFonts w:ascii="Times New Roman"/>
          <w:b/>
          <w:i w:val="false"/>
          <w:color w:val="000000"/>
        </w:rPr>
        <w:t xml:space="preserve"> 
3. Порядок оказания социальной помощи</w:t>
      </w:r>
    </w:p>
    <w:bookmarkEnd w:id="8"/>
    <w:bookmarkStart w:name="z52" w:id="9"/>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села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
      16.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17. При поступлении заявления на оказание социальной помощи при наступлении трудной жизненной ситуации уполномоченный орган или аким села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18. Участковая комиссия в течение двух рабочих дней со дня получения документов проводит обследование материального положения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села.</w:t>
      </w:r>
      <w:r>
        <w:br/>
      </w:r>
      <w:r>
        <w:rPr>
          <w:rFonts w:ascii="Times New Roman"/>
          <w:b w:val="false"/>
          <w:i w:val="false"/>
          <w:color w:val="000000"/>
          <w:sz w:val="28"/>
        </w:rPr>
        <w:t>
      Аким села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19.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
      20.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
      21. Уполномоченный орган в течение одного рабочего дня со дня поступления документов от участковой комиссии или акима села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
      22.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
      23.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w:t>
      </w:r>
      <w:r>
        <w:rPr>
          <w:rFonts w:ascii="Times New Roman"/>
          <w:b w:val="false"/>
          <w:i w:val="false"/>
          <w:color w:val="000000"/>
          <w:sz w:val="28"/>
        </w:rPr>
        <w:t>пунктах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w:t>
      </w:r>
      <w:r>
        <w:br/>
      </w:r>
      <w:r>
        <w:rPr>
          <w:rFonts w:ascii="Times New Roman"/>
          <w:b w:val="false"/>
          <w:i w:val="false"/>
          <w:color w:val="000000"/>
          <w:sz w:val="28"/>
        </w:rPr>
        <w:t>
</w:t>
      </w:r>
      <w:r>
        <w:rPr>
          <w:rFonts w:ascii="Times New Roman"/>
          <w:b w:val="false"/>
          <w:i w:val="false"/>
          <w:color w:val="000000"/>
          <w:sz w:val="28"/>
        </w:rPr>
        <w:t>
      24.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25.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
      26.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27. Финансирование расходов на предоставление социальной помощи осуществляется в пределах средств, предусмотренных городским бюджетом на текущий финансовый год.</w:t>
      </w:r>
      <w:r>
        <w:br/>
      </w:r>
      <w:r>
        <w:rPr>
          <w:rFonts w:ascii="Times New Roman"/>
          <w:b w:val="false"/>
          <w:i w:val="false"/>
          <w:color w:val="000000"/>
          <w:sz w:val="28"/>
        </w:rPr>
        <w:t>
</w:t>
      </w:r>
      <w:r>
        <w:rPr>
          <w:rFonts w:ascii="Times New Roman"/>
          <w:b w:val="false"/>
          <w:i w:val="false"/>
          <w:color w:val="000000"/>
          <w:sz w:val="28"/>
        </w:rPr>
        <w:t>
      28.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9"/>
    <w:bookmarkStart w:name="z75" w:id="10"/>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10"/>
    <w:bookmarkStart w:name="z76" w:id="11"/>
    <w:p>
      <w:pPr>
        <w:spacing w:after="0"/>
        <w:ind w:left="0"/>
        <w:jc w:val="both"/>
      </w:pPr>
      <w:r>
        <w:rPr>
          <w:rFonts w:ascii="Times New Roman"/>
          <w:b w:val="false"/>
          <w:i w:val="false"/>
          <w:color w:val="000000"/>
          <w:sz w:val="28"/>
        </w:rPr>
        <w:t>
      29.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
      1) смерти получателя;</w:t>
      </w:r>
      <w:r>
        <w:br/>
      </w:r>
      <w:r>
        <w:rPr>
          <w:rFonts w:ascii="Times New Roman"/>
          <w:b w:val="false"/>
          <w:i w:val="false"/>
          <w:color w:val="000000"/>
          <w:sz w:val="28"/>
        </w:rPr>
        <w:t>
</w:t>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
      30. Излишне выплаченные суммы подлежат возврату в добровольном или ином установленном законодательством Республики Казахстан порядке.</w:t>
      </w:r>
    </w:p>
    <w:bookmarkEnd w:id="11"/>
    <w:bookmarkStart w:name="z82" w:id="12"/>
    <w:p>
      <w:pPr>
        <w:spacing w:after="0"/>
        <w:ind w:left="0"/>
        <w:jc w:val="left"/>
      </w:pPr>
      <w:r>
        <w:rPr>
          <w:rFonts w:ascii="Times New Roman"/>
          <w:b/>
          <w:i w:val="false"/>
          <w:color w:val="000000"/>
        </w:rPr>
        <w:t xml:space="preserve"> 
5. Заключительное положение</w:t>
      </w:r>
    </w:p>
    <w:bookmarkEnd w:id="12"/>
    <w:bookmarkStart w:name="z83" w:id="13"/>
    <w:p>
      <w:pPr>
        <w:spacing w:after="0"/>
        <w:ind w:left="0"/>
        <w:jc w:val="both"/>
      </w:pPr>
      <w:r>
        <w:rPr>
          <w:rFonts w:ascii="Times New Roman"/>
          <w:b w:val="false"/>
          <w:i w:val="false"/>
          <w:color w:val="000000"/>
          <w:sz w:val="28"/>
        </w:rPr>
        <w:t>
      31.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3"/>
    <w:bookmarkStart w:name="z84" w:id="1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оказания социальной</w:t>
      </w:r>
      <w:r>
        <w:br/>
      </w:r>
      <w:r>
        <w:rPr>
          <w:rFonts w:ascii="Times New Roman"/>
          <w:b w:val="false"/>
          <w:i w:val="false"/>
          <w:color w:val="000000"/>
          <w:sz w:val="28"/>
        </w:rPr>
        <w:t>
помощи, установления размеров</w:t>
      </w:r>
      <w:r>
        <w:br/>
      </w:r>
      <w:r>
        <w:rPr>
          <w:rFonts w:ascii="Times New Roman"/>
          <w:b w:val="false"/>
          <w:i w:val="false"/>
          <w:color w:val="000000"/>
          <w:sz w:val="28"/>
        </w:rPr>
        <w:t>
определения перечня отдельных</w:t>
      </w:r>
      <w:r>
        <w:br/>
      </w:r>
      <w:r>
        <w:rPr>
          <w:rFonts w:ascii="Times New Roman"/>
          <w:b w:val="false"/>
          <w:i w:val="false"/>
          <w:color w:val="000000"/>
          <w:sz w:val="28"/>
        </w:rPr>
        <w:t>
категорий нуждающихся граждан</w:t>
      </w:r>
      <w:r>
        <w:br/>
      </w:r>
      <w:r>
        <w:rPr>
          <w:rFonts w:ascii="Times New Roman"/>
          <w:b w:val="false"/>
          <w:i w:val="false"/>
          <w:color w:val="000000"/>
          <w:sz w:val="28"/>
        </w:rPr>
        <w:t>
города Жезказгана</w:t>
      </w:r>
    </w:p>
    <w:bookmarkEnd w:id="14"/>
    <w:p>
      <w:pPr>
        <w:spacing w:after="0"/>
        <w:ind w:left="0"/>
        <w:jc w:val="both"/>
      </w:pPr>
      <w:r>
        <w:rPr>
          <w:rFonts w:ascii="Times New Roman"/>
          <w:b w:val="false"/>
          <w:i w:val="false"/>
          <w:color w:val="000000"/>
          <w:sz w:val="28"/>
        </w:rPr>
        <w:t>Регистрационный номер семьи _________</w:t>
      </w:r>
    </w:p>
    <w:bookmarkStart w:name="z85" w:id="15"/>
    <w:p>
      <w:pPr>
        <w:spacing w:after="0"/>
        <w:ind w:left="0"/>
        <w:jc w:val="left"/>
      </w:pPr>
      <w:r>
        <w:rPr>
          <w:rFonts w:ascii="Times New Roman"/>
          <w:b/>
          <w:i w:val="false"/>
          <w:color w:val="000000"/>
        </w:rPr>
        <w:t xml:space="preserve"> 
Сведения о составе семьи заявителя</w:t>
      </w:r>
    </w:p>
    <w:bookmarkEnd w:id="15"/>
    <w:p>
      <w:pPr>
        <w:spacing w:after="0"/>
        <w:ind w:left="0"/>
        <w:jc w:val="both"/>
      </w:pPr>
      <w:r>
        <w:rPr>
          <w:rFonts w:ascii="Times New Roman"/>
          <w:b w:val="false"/>
          <w:i w:val="false"/>
          <w:color w:val="000000"/>
          <w:sz w:val="28"/>
        </w:rPr>
        <w:t>_____________________________            ____________________________</w:t>
      </w:r>
      <w:r>
        <w:br/>
      </w:r>
      <w:r>
        <w:rPr>
          <w:rFonts w:ascii="Times New Roman"/>
          <w:b w:val="false"/>
          <w:i w:val="false"/>
          <w:color w:val="000000"/>
          <w:sz w:val="28"/>
        </w:rPr>
        <w:t>
      (Ф.И.О. заявителя)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4761"/>
        <w:gridCol w:w="4502"/>
        <w:gridCol w:w="3157"/>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 Дата _____________</w:t>
      </w:r>
    </w:p>
    <w:p>
      <w:pPr>
        <w:spacing w:after="0"/>
        <w:ind w:left="0"/>
        <w:jc w:val="both"/>
      </w:pPr>
      <w:r>
        <w:rPr>
          <w:rFonts w:ascii="Times New Roman"/>
          <w:b w:val="false"/>
          <w:i w:val="false"/>
          <w:color w:val="000000"/>
          <w:sz w:val="28"/>
        </w:rPr>
        <w:t>Ф.И.О. должностного лица органа,</w:t>
      </w:r>
      <w:r>
        <w:br/>
      </w:r>
      <w:r>
        <w:rPr>
          <w:rFonts w:ascii="Times New Roman"/>
          <w:b w:val="false"/>
          <w:i w:val="false"/>
          <w:color w:val="000000"/>
          <w:sz w:val="28"/>
        </w:rPr>
        <w:t>
уполномоченного заверять</w:t>
      </w:r>
      <w:r>
        <w:br/>
      </w:r>
      <w:r>
        <w:rPr>
          <w:rFonts w:ascii="Times New Roman"/>
          <w:b w:val="false"/>
          <w:i w:val="false"/>
          <w:color w:val="000000"/>
          <w:sz w:val="28"/>
        </w:rPr>
        <w:t>
сведения о составе семьи             _____________________</w:t>
      </w:r>
      <w:r>
        <w:br/>
      </w:r>
      <w:r>
        <w:rPr>
          <w:rFonts w:ascii="Times New Roman"/>
          <w:b w:val="false"/>
          <w:i w:val="false"/>
          <w:color w:val="000000"/>
          <w:sz w:val="28"/>
        </w:rPr>
        <w:t>
                                          (подпись)</w:t>
      </w:r>
    </w:p>
    <w:bookmarkStart w:name="z86" w:id="1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оказания социальной</w:t>
      </w:r>
      <w:r>
        <w:br/>
      </w:r>
      <w:r>
        <w:rPr>
          <w:rFonts w:ascii="Times New Roman"/>
          <w:b w:val="false"/>
          <w:i w:val="false"/>
          <w:color w:val="000000"/>
          <w:sz w:val="28"/>
        </w:rPr>
        <w:t>
помощи, установления размеров</w:t>
      </w:r>
      <w:r>
        <w:br/>
      </w:r>
      <w:r>
        <w:rPr>
          <w:rFonts w:ascii="Times New Roman"/>
          <w:b w:val="false"/>
          <w:i w:val="false"/>
          <w:color w:val="000000"/>
          <w:sz w:val="28"/>
        </w:rPr>
        <w:t>
определения перечня отдельных</w:t>
      </w:r>
      <w:r>
        <w:br/>
      </w:r>
      <w:r>
        <w:rPr>
          <w:rFonts w:ascii="Times New Roman"/>
          <w:b w:val="false"/>
          <w:i w:val="false"/>
          <w:color w:val="000000"/>
          <w:sz w:val="28"/>
        </w:rPr>
        <w:t>
категорий нуждающихся граждан</w:t>
      </w:r>
      <w:r>
        <w:br/>
      </w:r>
      <w:r>
        <w:rPr>
          <w:rFonts w:ascii="Times New Roman"/>
          <w:b w:val="false"/>
          <w:i w:val="false"/>
          <w:color w:val="000000"/>
          <w:sz w:val="28"/>
        </w:rPr>
        <w:t>
города Жезказгана</w:t>
      </w:r>
    </w:p>
    <w:bookmarkEnd w:id="16"/>
    <w:bookmarkStart w:name="z87" w:id="17"/>
    <w:p>
      <w:pPr>
        <w:spacing w:after="0"/>
        <w:ind w:left="0"/>
        <w:jc w:val="left"/>
      </w:pPr>
      <w:r>
        <w:rPr>
          <w:rFonts w:ascii="Times New Roman"/>
          <w:b/>
          <w:i w:val="false"/>
          <w:color w:val="000000"/>
        </w:rPr>
        <w:t xml:space="preserve"> 
АКТ</w:t>
      </w:r>
      <w:r>
        <w:br/>
      </w:r>
      <w:r>
        <w:rPr>
          <w:rFonts w:ascii="Times New Roman"/>
          <w:b/>
          <w:i w:val="false"/>
          <w:color w:val="000000"/>
        </w:rPr>
        <w:t>
обследования для определения нуждаемости лица (семьи)</w:t>
      </w:r>
      <w:r>
        <w:br/>
      </w:r>
      <w:r>
        <w:rPr>
          <w:rFonts w:ascii="Times New Roman"/>
          <w:b/>
          <w:i w:val="false"/>
          <w:color w:val="000000"/>
        </w:rPr>
        <w:t>
в связи с наступлением трудной жизненной ситуации</w:t>
      </w:r>
    </w:p>
    <w:bookmarkEnd w:id="17"/>
    <w:p>
      <w:pPr>
        <w:spacing w:after="0"/>
        <w:ind w:left="0"/>
        <w:jc w:val="both"/>
      </w:pPr>
      <w:r>
        <w:rPr>
          <w:rFonts w:ascii="Times New Roman"/>
          <w:b w:val="false"/>
          <w:i w:val="false"/>
          <w:color w:val="000000"/>
          <w:sz w:val="28"/>
        </w:rPr>
        <w:t>от "___" ___________ 20 ___ г.</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(населенный пункт)</w:t>
      </w:r>
    </w:p>
    <w:bookmarkStart w:name="z88" w:id="18"/>
    <w:p>
      <w:pPr>
        <w:spacing w:after="0"/>
        <w:ind w:left="0"/>
        <w:jc w:val="both"/>
      </w:pPr>
      <w:r>
        <w:rPr>
          <w:rFonts w:ascii="Times New Roman"/>
          <w:b w:val="false"/>
          <w:i w:val="false"/>
          <w:color w:val="000000"/>
          <w:sz w:val="28"/>
        </w:rPr>
        <w:t>
       1. Ф.И.О. заявителя __________________________________________</w:t>
      </w:r>
      <w:r>
        <w:br/>
      </w:r>
      <w:r>
        <w:rPr>
          <w:rFonts w:ascii="Times New Roman"/>
          <w:b w:val="false"/>
          <w:i w:val="false"/>
          <w:color w:val="000000"/>
          <w:sz w:val="28"/>
        </w:rPr>
        <w:t>
</w:t>
      </w:r>
      <w:r>
        <w:rPr>
          <w:rFonts w:ascii="Times New Roman"/>
          <w:b w:val="false"/>
          <w:i w:val="false"/>
          <w:color w:val="000000"/>
          <w:sz w:val="28"/>
        </w:rPr>
        <w:t>
       2. Адрес места жительства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Трудная жизненная ситуация, в связи, с наступлением которой</w:t>
      </w:r>
      <w:r>
        <w:br/>
      </w:r>
      <w:r>
        <w:rPr>
          <w:rFonts w:ascii="Times New Roman"/>
          <w:b w:val="false"/>
          <w:i w:val="false"/>
          <w:color w:val="000000"/>
          <w:sz w:val="28"/>
        </w:rPr>
        <w:t>
заявитель обратился за социальной помощью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Состав семьи (учитываются фактически проживающие в семье)</w:t>
      </w:r>
      <w:r>
        <w:br/>
      </w:r>
      <w:r>
        <w:rPr>
          <w:rFonts w:ascii="Times New Roman"/>
          <w:b w:val="false"/>
          <w:i w:val="false"/>
          <w:color w:val="000000"/>
          <w:sz w:val="28"/>
        </w:rPr>
        <w:t>
____ человек, в том числе: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254"/>
        <w:gridCol w:w="1755"/>
        <w:gridCol w:w="2169"/>
        <w:gridCol w:w="1647"/>
        <w:gridCol w:w="1952"/>
        <w:gridCol w:w="2540"/>
        <w:gridCol w:w="1800"/>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Занятость (место работы, учебы)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не занятости</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Трудная жизненная ситуация</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19"/>
    <w:p>
      <w:pPr>
        <w:spacing w:after="0"/>
        <w:ind w:left="0"/>
        <w:jc w:val="both"/>
      </w:pP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в органах занятости</w:t>
      </w:r>
      <w:r>
        <w:br/>
      </w:r>
      <w:r>
        <w:rPr>
          <w:rFonts w:ascii="Times New Roman"/>
          <w:b w:val="false"/>
          <w:i w:val="false"/>
          <w:color w:val="000000"/>
          <w:sz w:val="28"/>
        </w:rPr>
        <w:t>
_______ человек.</w:t>
      </w:r>
      <w:r>
        <w:br/>
      </w:r>
      <w:r>
        <w:rPr>
          <w:rFonts w:ascii="Times New Roman"/>
          <w:b w:val="false"/>
          <w:i w:val="false"/>
          <w:color w:val="000000"/>
          <w:sz w:val="28"/>
        </w:rPr>
        <w:t>
      Количество детей: ______ обучающихся в высших и средних учебных</w:t>
      </w:r>
      <w:r>
        <w:br/>
      </w:r>
      <w:r>
        <w:rPr>
          <w:rFonts w:ascii="Times New Roman"/>
          <w:b w:val="false"/>
          <w:i w:val="false"/>
          <w:color w:val="000000"/>
          <w:sz w:val="28"/>
        </w:rPr>
        <w:t>
заведениях на платной основе __________ человек, стоимость обучения в</w:t>
      </w:r>
      <w:r>
        <w:br/>
      </w:r>
      <w:r>
        <w:rPr>
          <w:rFonts w:ascii="Times New Roman"/>
          <w:b w:val="false"/>
          <w:i w:val="false"/>
          <w:color w:val="000000"/>
          <w:sz w:val="28"/>
        </w:rPr>
        <w:t>
год ________ тенге.</w:t>
      </w:r>
      <w:r>
        <w:br/>
      </w:r>
      <w:r>
        <w:rPr>
          <w:rFonts w:ascii="Times New Roman"/>
          <w:b w:val="false"/>
          <w:i w:val="false"/>
          <w:color w:val="000000"/>
          <w:sz w:val="28"/>
        </w:rPr>
        <w:t>
      Наличие в семье Участников Великой Отечественной войны,</w:t>
      </w:r>
      <w:r>
        <w:br/>
      </w:r>
      <w:r>
        <w:rPr>
          <w:rFonts w:ascii="Times New Roman"/>
          <w:b w:val="false"/>
          <w:i w:val="false"/>
          <w:color w:val="000000"/>
          <w:sz w:val="28"/>
        </w:rPr>
        <w:t>
инвалидов Великой Отечественной войны, приравненных к участникам</w:t>
      </w:r>
      <w:r>
        <w:br/>
      </w:r>
      <w:r>
        <w:rPr>
          <w:rFonts w:ascii="Times New Roman"/>
          <w:b w:val="false"/>
          <w:i w:val="false"/>
          <w:color w:val="000000"/>
          <w:sz w:val="28"/>
        </w:rPr>
        <w:t>
Великой Отечественной войны и инвалидам Великой Отечественной войны,</w:t>
      </w:r>
      <w:r>
        <w:br/>
      </w:r>
      <w:r>
        <w:rPr>
          <w:rFonts w:ascii="Times New Roman"/>
          <w:b w:val="false"/>
          <w:i w:val="false"/>
          <w:color w:val="000000"/>
          <w:sz w:val="28"/>
        </w:rPr>
        <w:t>
пенсионеров, пожилых лиц, старше 80-ти лет, лиц, имеющих социально</w:t>
      </w:r>
      <w:r>
        <w:br/>
      </w:r>
      <w:r>
        <w:rPr>
          <w:rFonts w:ascii="Times New Roman"/>
          <w:b w:val="false"/>
          <w:i w:val="false"/>
          <w:color w:val="000000"/>
          <w:sz w:val="28"/>
        </w:rPr>
        <w:t>
значимые заболевания (злокачественные новообразования, туберкулез,</w:t>
      </w:r>
      <w:r>
        <w:br/>
      </w:r>
      <w:r>
        <w:rPr>
          <w:rFonts w:ascii="Times New Roman"/>
          <w:b w:val="false"/>
          <w:i w:val="false"/>
          <w:color w:val="000000"/>
          <w:sz w:val="28"/>
        </w:rPr>
        <w:t>
вирус иммунодефицита человека), инвалидов, детей-инвалидов (указать</w:t>
      </w:r>
      <w:r>
        <w:br/>
      </w:r>
      <w:r>
        <w:rPr>
          <w:rFonts w:ascii="Times New Roman"/>
          <w:b w:val="false"/>
          <w:i w:val="false"/>
          <w:color w:val="000000"/>
          <w:sz w:val="28"/>
        </w:rPr>
        <w:t xml:space="preserve">
или добавить иную категорию)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Условия проживания (общежитие, арендное, приватизированное</w:t>
      </w:r>
      <w:r>
        <w:br/>
      </w:r>
      <w:r>
        <w:rPr>
          <w:rFonts w:ascii="Times New Roman"/>
          <w:b w:val="false"/>
          <w:i w:val="false"/>
          <w:color w:val="000000"/>
          <w:sz w:val="28"/>
        </w:rPr>
        <w:t>
жилье, служебное жилье, жилой кооператив, индивидуальный жилой дом</w:t>
      </w:r>
      <w:r>
        <w:br/>
      </w:r>
      <w:r>
        <w:rPr>
          <w:rFonts w:ascii="Times New Roman"/>
          <w:b w:val="false"/>
          <w:i w:val="false"/>
          <w:color w:val="000000"/>
          <w:sz w:val="28"/>
        </w:rPr>
        <w:t>
или иное - указать):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Расходы на содержание жилья:___________________________________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Доходы семьи: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336"/>
        <w:gridCol w:w="2137"/>
        <w:gridCol w:w="1958"/>
        <w:gridCol w:w="1958"/>
        <w:gridCol w:w="3904"/>
      </w:tblGrid>
      <w:tr>
        <w:trPr>
          <w:trHeight w:val="75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 (в т.ч. заявителя), имеющих доход</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 за предыдущий квартал (тенге)</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квартал</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20"/>
    <w:p>
      <w:pPr>
        <w:spacing w:after="0"/>
        <w:ind w:left="0"/>
        <w:jc w:val="both"/>
      </w:pPr>
      <w:r>
        <w:rPr>
          <w:rFonts w:ascii="Times New Roman"/>
          <w:b w:val="false"/>
          <w:i w:val="false"/>
          <w:color w:val="000000"/>
          <w:sz w:val="28"/>
        </w:rPr>
        <w:t>
      6. Наличие:</w:t>
      </w:r>
      <w:r>
        <w:br/>
      </w:r>
      <w:r>
        <w:rPr>
          <w:rFonts w:ascii="Times New Roman"/>
          <w:b w:val="false"/>
          <w:i w:val="false"/>
          <w:color w:val="000000"/>
          <w:sz w:val="28"/>
        </w:rPr>
        <w:t>
      автотранспорта (марка, год выпуска, правоустанавливающий</w:t>
      </w:r>
      <w:r>
        <w:br/>
      </w:r>
      <w:r>
        <w:rPr>
          <w:rFonts w:ascii="Times New Roman"/>
          <w:b w:val="false"/>
          <w:i w:val="false"/>
          <w:color w:val="000000"/>
          <w:sz w:val="28"/>
        </w:rPr>
        <w:t>
документ, заявленные доходы от его эксплуатации)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 иного жилья, кроме занимаемого</w:t>
      </w:r>
      <w:r>
        <w:br/>
      </w:r>
      <w:r>
        <w:rPr>
          <w:rFonts w:ascii="Times New Roman"/>
          <w:b w:val="false"/>
          <w:i w:val="false"/>
          <w:color w:val="000000"/>
          <w:sz w:val="28"/>
        </w:rPr>
        <w:t>
в настоящее время, (заявленные доходы от его эксплуатации)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Сведения о ранее полученной помощи (форма, сумма, источник):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8. Иные доходы семьи (форма, сумма, источник):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9. Обеспеченность детей школьными принадлежностями, одеждой,</w:t>
      </w:r>
      <w:r>
        <w:br/>
      </w:r>
      <w:r>
        <w:rPr>
          <w:rFonts w:ascii="Times New Roman"/>
          <w:b w:val="false"/>
          <w:i w:val="false"/>
          <w:color w:val="000000"/>
          <w:sz w:val="28"/>
        </w:rPr>
        <w:t>
обувью: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10. Санитарно-эпидемиологические условия проживания:</w:t>
      </w:r>
      <w:r>
        <w:br/>
      </w:r>
      <w:r>
        <w:rPr>
          <w:rFonts w:ascii="Times New Roman"/>
          <w:b w:val="false"/>
          <w:i w:val="false"/>
          <w:color w:val="000000"/>
          <w:sz w:val="28"/>
        </w:rPr>
        <w:t>
_____________________________________________________________________</w:t>
      </w:r>
    </w:p>
    <w:bookmarkEnd w:id="20"/>
    <w:p>
      <w:pPr>
        <w:spacing w:after="0"/>
        <w:ind w:left="0"/>
        <w:jc w:val="both"/>
      </w:pPr>
      <w:r>
        <w:rPr>
          <w:rFonts w:ascii="Times New Roman"/>
          <w:b w:val="false"/>
          <w:i w:val="false"/>
          <w:color w:val="000000"/>
          <w:sz w:val="28"/>
        </w:rPr>
        <w:t>Председатель комиссии: _______________ ________________________</w:t>
      </w:r>
      <w:r>
        <w:br/>
      </w:r>
      <w:r>
        <w:rPr>
          <w:rFonts w:ascii="Times New Roman"/>
          <w:b w:val="false"/>
          <w:i w:val="false"/>
          <w:color w:val="000000"/>
          <w:sz w:val="28"/>
        </w:rPr>
        <w:t>
Члены комиссии: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(подписи)             (Ф.И.О.)</w:t>
      </w:r>
    </w:p>
    <w:p>
      <w:pPr>
        <w:spacing w:after="0"/>
        <w:ind w:left="0"/>
        <w:jc w:val="both"/>
      </w:pPr>
      <w:r>
        <w:rPr>
          <w:rFonts w:ascii="Times New Roman"/>
          <w:b w:val="false"/>
          <w:i w:val="false"/>
          <w:color w:val="000000"/>
          <w:sz w:val="28"/>
        </w:rPr>
        <w:t>С составленным актом ознакомлен(а): _________________________________</w:t>
      </w:r>
      <w:r>
        <w:br/>
      </w:r>
      <w:r>
        <w:rPr>
          <w:rFonts w:ascii="Times New Roman"/>
          <w:b w:val="false"/>
          <w:i w:val="false"/>
          <w:color w:val="000000"/>
          <w:sz w:val="28"/>
        </w:rPr>
        <w:t>
                                       Ф.И.О. и подпись заявителя</w:t>
      </w:r>
    </w:p>
    <w:p>
      <w:pPr>
        <w:spacing w:after="0"/>
        <w:ind w:left="0"/>
        <w:jc w:val="both"/>
      </w:pPr>
      <w:r>
        <w:rPr>
          <w:rFonts w:ascii="Times New Roman"/>
          <w:b w:val="false"/>
          <w:i w:val="false"/>
          <w:color w:val="000000"/>
          <w:sz w:val="28"/>
        </w:rPr>
        <w:t>От проведения обследования отказываюсь ______________________ Ф.И.О.</w:t>
      </w:r>
      <w:r>
        <w:br/>
      </w:r>
      <w:r>
        <w:rPr>
          <w:rFonts w:ascii="Times New Roman"/>
          <w:b w:val="false"/>
          <w:i w:val="false"/>
          <w:color w:val="000000"/>
          <w:sz w:val="28"/>
        </w:rPr>
        <w:t>
и подпись заявителя (или одного из членов семьи), дата 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(заполняется в случае отказа заявителя от проведения обследования)</w:t>
      </w:r>
    </w:p>
    <w:bookmarkStart w:name="z98" w:id="2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оказания социальной</w:t>
      </w:r>
      <w:r>
        <w:br/>
      </w:r>
      <w:r>
        <w:rPr>
          <w:rFonts w:ascii="Times New Roman"/>
          <w:b w:val="false"/>
          <w:i w:val="false"/>
          <w:color w:val="000000"/>
          <w:sz w:val="28"/>
        </w:rPr>
        <w:t>
помощи, установления размеров</w:t>
      </w:r>
      <w:r>
        <w:br/>
      </w:r>
      <w:r>
        <w:rPr>
          <w:rFonts w:ascii="Times New Roman"/>
          <w:b w:val="false"/>
          <w:i w:val="false"/>
          <w:color w:val="000000"/>
          <w:sz w:val="28"/>
        </w:rPr>
        <w:t>
определения перечня отдельных</w:t>
      </w:r>
      <w:r>
        <w:br/>
      </w:r>
      <w:r>
        <w:rPr>
          <w:rFonts w:ascii="Times New Roman"/>
          <w:b w:val="false"/>
          <w:i w:val="false"/>
          <w:color w:val="000000"/>
          <w:sz w:val="28"/>
        </w:rPr>
        <w:t>
категорий нуждающихся граждан</w:t>
      </w:r>
      <w:r>
        <w:br/>
      </w:r>
      <w:r>
        <w:rPr>
          <w:rFonts w:ascii="Times New Roman"/>
          <w:b w:val="false"/>
          <w:i w:val="false"/>
          <w:color w:val="000000"/>
          <w:sz w:val="28"/>
        </w:rPr>
        <w:t>
города Жезказгана</w:t>
      </w:r>
    </w:p>
    <w:bookmarkEnd w:id="21"/>
    <w:bookmarkStart w:name="z99" w:id="22"/>
    <w:p>
      <w:pPr>
        <w:spacing w:after="0"/>
        <w:ind w:left="0"/>
        <w:jc w:val="left"/>
      </w:pPr>
      <w:r>
        <w:rPr>
          <w:rFonts w:ascii="Times New Roman"/>
          <w:b/>
          <w:i w:val="false"/>
          <w:color w:val="000000"/>
        </w:rPr>
        <w:t xml:space="preserve"> 
Заключение участковой комиссии № ____</w:t>
      </w:r>
    </w:p>
    <w:bookmarkEnd w:id="22"/>
    <w:p>
      <w:pPr>
        <w:spacing w:after="0"/>
        <w:ind w:left="0"/>
        <w:jc w:val="both"/>
      </w:pPr>
      <w:r>
        <w:rPr>
          <w:rFonts w:ascii="Times New Roman"/>
          <w:b w:val="false"/>
          <w:i w:val="false"/>
          <w:color w:val="000000"/>
          <w:sz w:val="28"/>
        </w:rPr>
        <w:t>"____" _________ 20 __ г.</w:t>
      </w:r>
    </w:p>
    <w:p>
      <w:pPr>
        <w:spacing w:after="0"/>
        <w:ind w:left="0"/>
        <w:jc w:val="both"/>
      </w:pPr>
      <w:r>
        <w:rPr>
          <w:rFonts w:ascii="Times New Roman"/>
          <w:b w:val="false"/>
          <w:i w:val="false"/>
          <w:color w:val="000000"/>
          <w:sz w:val="28"/>
        </w:rPr>
        <w:t>      Участковая комиссия в соответствии с Правилами оказания</w:t>
      </w:r>
      <w:r>
        <w:br/>
      </w:r>
      <w:r>
        <w:rPr>
          <w:rFonts w:ascii="Times New Roman"/>
          <w:b w:val="false"/>
          <w:i w:val="false"/>
          <w:color w:val="000000"/>
          <w:sz w:val="28"/>
        </w:rPr>
        <w:t>
социальной помощи, установления размеров и определения перечня</w:t>
      </w:r>
      <w:r>
        <w:br/>
      </w:r>
      <w:r>
        <w:rPr>
          <w:rFonts w:ascii="Times New Roman"/>
          <w:b w:val="false"/>
          <w:i w:val="false"/>
          <w:color w:val="000000"/>
          <w:sz w:val="28"/>
        </w:rPr>
        <w:t>
отдельных категорий нуждающихся граждан, рассмотрев заявление и</w:t>
      </w:r>
      <w:r>
        <w:br/>
      </w:r>
      <w:r>
        <w:rPr>
          <w:rFonts w:ascii="Times New Roman"/>
          <w:b w:val="false"/>
          <w:i w:val="false"/>
          <w:color w:val="000000"/>
          <w:sz w:val="28"/>
        </w:rPr>
        <w:t>
прилагаемые к нему документы лица (семьи), обратившегося за</w:t>
      </w:r>
      <w:r>
        <w:br/>
      </w:r>
      <w:r>
        <w:rPr>
          <w:rFonts w:ascii="Times New Roman"/>
          <w:b w:val="false"/>
          <w:i w:val="false"/>
          <w:color w:val="000000"/>
          <w:sz w:val="28"/>
        </w:rPr>
        <w:t>
предоставлением социальной помощи в связи с наступлением трудной</w:t>
      </w:r>
      <w:r>
        <w:br/>
      </w:r>
      <w:r>
        <w:rPr>
          <w:rFonts w:ascii="Times New Roman"/>
          <w:b w:val="false"/>
          <w:i w:val="false"/>
          <w:color w:val="000000"/>
          <w:sz w:val="28"/>
        </w:rPr>
        <w:t>
жизненной ситуации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на основании представленных документов и результатов обследования</w:t>
      </w:r>
      <w:r>
        <w:br/>
      </w:r>
      <w:r>
        <w:rPr>
          <w:rFonts w:ascii="Times New Roman"/>
          <w:b w:val="false"/>
          <w:i w:val="false"/>
          <w:color w:val="000000"/>
          <w:sz w:val="28"/>
        </w:rPr>
        <w:t>
материального положения заявителя (семьи) выносит заключение 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(необходимости, отсутствии необходимости)</w:t>
      </w:r>
      <w:r>
        <w:br/>
      </w:r>
      <w:r>
        <w:rPr>
          <w:rFonts w:ascii="Times New Roman"/>
          <w:b w:val="false"/>
          <w:i w:val="false"/>
          <w:color w:val="000000"/>
          <w:sz w:val="28"/>
        </w:rPr>
        <w:t>
предоставления лицу (семье) социальной помощи с наступлением трудной</w:t>
      </w:r>
      <w:r>
        <w:br/>
      </w:r>
      <w:r>
        <w:rPr>
          <w:rFonts w:ascii="Times New Roman"/>
          <w:b w:val="false"/>
          <w:i w:val="false"/>
          <w:color w:val="000000"/>
          <w:sz w:val="28"/>
        </w:rPr>
        <w:t>
жизненной ситуации</w:t>
      </w:r>
    </w:p>
    <w:p>
      <w:pPr>
        <w:spacing w:after="0"/>
        <w:ind w:left="0"/>
        <w:jc w:val="both"/>
      </w:pPr>
      <w:r>
        <w:rPr>
          <w:rFonts w:ascii="Times New Roman"/>
          <w:b w:val="false"/>
          <w:i w:val="false"/>
          <w:color w:val="000000"/>
          <w:sz w:val="28"/>
        </w:rPr>
        <w:t>Председатель комиссии: _______________ ________________________</w:t>
      </w:r>
      <w:r>
        <w:br/>
      </w:r>
      <w:r>
        <w:rPr>
          <w:rFonts w:ascii="Times New Roman"/>
          <w:b w:val="false"/>
          <w:i w:val="false"/>
          <w:color w:val="000000"/>
          <w:sz w:val="28"/>
        </w:rPr>
        <w:t>
Члены комиссии: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(подписи)           (Ф.И.О.)</w:t>
      </w:r>
    </w:p>
    <w:p>
      <w:pPr>
        <w:spacing w:after="0"/>
        <w:ind w:left="0"/>
        <w:jc w:val="both"/>
      </w:pPr>
      <w:r>
        <w:rPr>
          <w:rFonts w:ascii="Times New Roman"/>
          <w:b w:val="false"/>
          <w:i w:val="false"/>
          <w:color w:val="000000"/>
          <w:sz w:val="28"/>
        </w:rPr>
        <w:t>Заключение с прилагаемыми документами</w:t>
      </w:r>
      <w:r>
        <w:br/>
      </w:r>
      <w:r>
        <w:rPr>
          <w:rFonts w:ascii="Times New Roman"/>
          <w:b w:val="false"/>
          <w:i w:val="false"/>
          <w:color w:val="000000"/>
          <w:sz w:val="28"/>
        </w:rPr>
        <w:t>
в количестве ____ штук</w:t>
      </w:r>
      <w:r>
        <w:br/>
      </w:r>
      <w:r>
        <w:rPr>
          <w:rFonts w:ascii="Times New Roman"/>
          <w:b w:val="false"/>
          <w:i w:val="false"/>
          <w:color w:val="000000"/>
          <w:sz w:val="28"/>
        </w:rPr>
        <w:t>
принято "___"____________ 20 __ г.</w:t>
      </w:r>
      <w:r>
        <w:br/>
      </w:r>
      <w:r>
        <w:rPr>
          <w:rFonts w:ascii="Times New Roman"/>
          <w:b w:val="false"/>
          <w:i w:val="false"/>
          <w:color w:val="000000"/>
          <w:sz w:val="28"/>
        </w:rPr>
        <w:t>
______________________________ Ф.И.О., должность, подпись работника,</w:t>
      </w:r>
      <w:r>
        <w:br/>
      </w:r>
      <w:r>
        <w:rPr>
          <w:rFonts w:ascii="Times New Roman"/>
          <w:b w:val="false"/>
          <w:i w:val="false"/>
          <w:color w:val="000000"/>
          <w:sz w:val="28"/>
        </w:rPr>
        <w:t>
акима поселка, села, сельского округа или уполномоченного органа,</w:t>
      </w:r>
      <w:r>
        <w:br/>
      </w:r>
      <w:r>
        <w:rPr>
          <w:rFonts w:ascii="Times New Roman"/>
          <w:b w:val="false"/>
          <w:i w:val="false"/>
          <w:color w:val="000000"/>
          <w:sz w:val="28"/>
        </w:rPr>
        <w:t>
принявшего документы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