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b119" w14:textId="c3cb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жилищной инспекции города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22 мая февраля 2014 года № 12/01. Зарегистрировано Департаментом юстиции Карагандинской области 27 июня 2014 года № 2668. Утратило силу постановлением акимата города Жезказган Карагандинской области от 20 декабря 2016 года № 35/14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20.12.2016 № 35/14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о государственного органа Республики Казахстан"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жилищной инспекции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Жезказгана Ахметова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12/01 от 22 мая 2014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города Жезказгана"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жилищной инспекции города Жезказгана" входит в единую систему местных исполнительных органов и является органом по обеспечению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жилищной инспекции города Жезказгана"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жилищной инспекции города Жезказгана"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жилищной инспекции города Жезказгана"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жилищной инспекции города Жезказгана"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жилищной инспекции города Жезказгана" по вопросам своей компетенции в установленном законодательством порядке принимает решение,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жилищной инспекции города Жезказгана"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100600, Карагандинская область, город Жезказган, пл. Алаша, д.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жилищной инспекции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жилищной инспекции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жилищной инспекции города Жезказгана" осуществляется за счет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жилищной инспекции города Жезказгана"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жилищной инспекции города Жезказгана".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жилищной инспекции города Жезказгана"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государственного учреждения "Отдел жилищной инспекции города Жезказгана":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осуществление государственного контроля и надзора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проведение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составлять акты о нарушениях правил содержания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технического надзора за состоянием жилых зданий,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техническое обследование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сохранности и надлежащей эксплуатации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перечня очередности проведения отдельных видов капитального ремонта общего имущества жилого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согласование сметы расходов на проведение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ведение мониторинга состояния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участие в работе комиссии по приемке в эксплуатацию жилых зданий инженерных систем после проведения капитального ремонта или реконструкции.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предъявление служебного удостоверения при посещении проверяемого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запрашивание любой информации, ознакомление с оригиналами документов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представление кандидатуры председателя кооперативов собственников квартир соответствующего квалификационным требованиям на общее собрание жильцов;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и получать в установленном законодательством порядке от государственных органов, иных организации и физических лиц информацию, справки, документы необходимые для выполнения возложенных на нее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ставить вопрос о привлечений к ответственности лиц, виновных в нарушений жилищного законодательства и других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предъявлять иски выступать в судах в качестве истца, ответчика, третьих лиц, свидетелей, специалистов по делам связанным с функциями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другие действия в соответствии с законодательством Республики Казахстан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выносить обязательные для исполнения предписания по устранению нарушений правил содержания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"Отдел жилищной инспекции города Жезказгана"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жилищной инспекции города Жезказгана"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Первого руководителя государственного учреждения "Отдел жилищной инспекции города Жезказгана" назначает на должность и освобождает от должности аким города Жезказган.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 "Отдел жилищной инспекции города Жезказгана":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руководителей структурных подразделений, а также всех работников государственного учреждения "Отдел жилищной инспекции города Жезказгана";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должности и освобождает от должностей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со своей компетенцией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структуру в пределах лимита штатной численности, утвержденной акиматом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представляет, во всех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несет персональную ответственность по противодействию коррупционным правонарушениям подотчетных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борьбе с коррупцией".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жилищной инспекции города Жезказгана"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жилищной инспекции города Жезказгана"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жилищной инспекции города Жезказгана"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жилищной инспекции города Жезказгана",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жилищной инспекции города Жезказгана"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жилищной инспекции города Жезказгана"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