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a440" w14:textId="8b4a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 сессии Жезказганского городского маслихата от 25 декабря 2013 года № 22/184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15 сентября 2014 года № 28/239. Зарегистрировано Департаментом юстиции Карагандинской области 24 сентября 2014 года № 2768.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Жезказганского городского маслихата от 25 декабря 2013 года № 22/184 "О городском бюджете на 2014-2016 годы (зарегистрированное в Реестре государственной регистрации нормативных правовых актов за номером 2504, опубликованное 17 января 2014 года № 2 (7857), 24 января 2014 года № 3 (7858), 31 января 2014 года № 4 (7859), 7 февраля 2014 года № 5 (7860), 14 февраля 2014 года № 6 (7861), 21 февраля 2014 года № 7 (7862) газеты "Сарыарқа")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"8737180" заменить цифрами "8727410";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"2965082" заменить цифрами "2955312";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"8866727" заменить цифрами "8865106";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"219263" заменить цифрами "211114";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"219263" заменить цифрами "211114";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"2965082" заменить цифрами "2955312";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спорта" заменить словами "спорта и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"29197" заменить цифрами "16943";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Сотников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Медебаев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28/239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84"/>
        <w:gridCol w:w="563"/>
        <w:gridCol w:w="10458"/>
        <w:gridCol w:w="19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8727410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5727786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2654821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2654821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181797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204312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11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2955312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2955312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1"/>
        <w:gridCol w:w="751"/>
        <w:gridCol w:w="751"/>
        <w:gridCol w:w="9779"/>
        <w:gridCol w:w="20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8865106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275228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122064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14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2692398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2251733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2251733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2104092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157421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</w:t>
            </w:r>
          </w:p>
        </w:tc>
      </w:tr>
      <w:tr>
        <w:trPr>
          <w:trHeight w:val="15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2440768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1242475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1186207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607802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578405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856899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841273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126365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413486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90953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90953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29643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12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496674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963962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963962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410296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29959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проектов,консультативное сопровождение концессионных проектов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1076294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1073269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90"/>
        <w:gridCol w:w="568"/>
        <w:gridCol w:w="568"/>
        <w:gridCol w:w="9856"/>
        <w:gridCol w:w="200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4"/>
        <w:gridCol w:w="718"/>
        <w:gridCol w:w="739"/>
        <w:gridCol w:w="9620"/>
        <w:gridCol w:w="200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68"/>
        <w:gridCol w:w="568"/>
        <w:gridCol w:w="568"/>
        <w:gridCol w:w="9878"/>
        <w:gridCol w:w="200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68"/>
        <w:gridCol w:w="568"/>
        <w:gridCol w:w="568"/>
        <w:gridCol w:w="9878"/>
        <w:gridCol w:w="200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-378810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479"/>
        <w:gridCol w:w="1981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68"/>
        <w:gridCol w:w="568"/>
        <w:gridCol w:w="568"/>
        <w:gridCol w:w="9878"/>
        <w:gridCol w:w="200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479"/>
        <w:gridCol w:w="1981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28/239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 на развитие, кредиты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314"/>
        <w:gridCol w:w="1952"/>
      </w:tblGrid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2985312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1080513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1874799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1080513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обеспечения работы транспортной службы "Инватакси"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годы, 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 на развитие новых производств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культуры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и благоустройство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11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130286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1874799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357327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инфраструктура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603152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водоотведения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268406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кредиты, в том числе: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28/239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22/184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58"/>
        <w:gridCol w:w="725"/>
        <w:gridCol w:w="725"/>
        <w:gridCol w:w="9733"/>
        <w:gridCol w:w="199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cельского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