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f2b0" w14:textId="a64f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Жезказганского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26 ноября 2014 года № 30/262. Зарегистрировано Департаментом юстиции Карагандинской области 25 декабря 2014 года № 2893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решения Жезказганского городского маслихата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Кенжебеков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Медебаев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Жезказганского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ноября 2014 года №30/262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Жезказганского городского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решением Жезказганского городского маслихата Карагандинской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14/144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14 апреля 2014 года № 23/198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Жезказгана" (зарегистрировано в Реестре государственной регистрации нормативных правовых актов за номером 2632, опубликовано 6 июня 2014 года № 22 (7877) в газете "Сарыарка") внести следующие изменения: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Жезказгана утвержденных указанным решением: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города Жезказгана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 города Жезказгана.";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подпункт 9) на государственном языке изложить в следующей редакции: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1 және 2 топтағы мүгедектер.";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на государственном языке изложить в новый редакции согласно приложению 2 к настоящему решению.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Жезказганского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ноября 2014 года №30/262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көрсетудiң,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онын мөлшерлерiн белгiлеудiң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Жезқазған қаласының мұқтаж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азаматтарының жекелеген санаттарының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тiзбесiн айкындаудың кағидаларына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косымша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Отбасыны тiркеу нөмiрi _________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Өтiнiш берушiнiң отбасы кұрамы туралы мәлiметтер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 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(Өтініш берушінің Т.А.Ә.) (үйінің мекен жайы,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4702"/>
        <w:gridCol w:w="4232"/>
        <w:gridCol w:w="1385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17"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мүшелерiнiң Т.А.Ә.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 берушiге туыстық қатынасы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Өтiнiш берушiнiң қолы ____________________ Күні _____________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Отбасының құрамы туралы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мәлiметтердi куәландыруға уәкiлеттi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лауазымды адамының Т.А.Ә.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