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fb915" w14:textId="a0fb9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работ, оплачиваемых из средств городского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Темиртау Карагандинской области от 6 февраля 2014 года № 5/2. Зарегистрировано Департаментом юстиции Карагандинской области 4 марта 2014 года № 2549. Утратило силу постановлением акимата города Темиртау Карагандинской области от 8 января 2015 года № 1/3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Темиртау Карагандинской области от 08.01.2015 № 1/3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общественных работ, утвержденными постановлением Правительства Республики Казахстан от 19 июня 2001 года № 836 "О мерах по реализации Закона Республики Казахстан от 23 января 2001 года "О занятости населения", акимат города Темиртау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предприятий и учреждений города Темиртау, организующих общественные оплачиваемые работы, объемы работ, источник финансирования и срок участия в общественных работах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оплату труда безработных, занятых на оплачиваемых общественных работах, в размере минимальной месячной заработной платы, установленной на 2014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занятости и социальных программ города Темиртау" обеспечить направление на общественные оплачиваемые работы безработных, зарегистрированных в секторе занятости данного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"Отдел экономики и финансов города Темиртау" обеспечить финансирование общественных работ за счет средств городского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Темиртау от 10 января 2013 года № 2/2 "Об организации общественных работ, оплачиваемых из средств городского бюджета" (зарегистрировано в Реестре государственной регистрации нормативных правовых актов за № 2149, опубликовано 15 февраля 2013 года в газетах "Құрыш қала" № 07, "Новый Темiртау" № 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акима города Мырзахасимову Шолпан Мухитовну.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со дня его официального опубликования и распространяется на отношения, возникшие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Темиртау                       Н. Султанов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Темиртау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февраля 2014 года № 5/2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организаций, предприятий и учреждений города Темиртау, организующих общественные оплачиваемые работы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4"/>
        <w:gridCol w:w="2264"/>
        <w:gridCol w:w="1062"/>
        <w:gridCol w:w="2662"/>
        <w:gridCol w:w="1587"/>
        <w:gridCol w:w="1696"/>
        <w:gridCol w:w="1237"/>
        <w:gridCol w:w="1216"/>
        <w:gridCol w:w="1632"/>
      </w:tblGrid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организаций, предприятий, учреждений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человек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работ, в тенге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участия в общественных работах, месяц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выполняемых работ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работ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7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юстиции Карагандинской области Управление юстиции города Темиртау"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поступающих документов на регистрацию, а также по обращению физических и юридических лиц. Оказание помощи специалистам в проведении разъяснительной работы с населением. Работа по обработке документов в органах юстиции, выполнение работ по формированию электронного архива реестра недвижимости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Темиртау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1916736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 документов ежедневно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неполного рабочего дня и по гибкому графику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по делам обороны города Темиртау Карагандинской области"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населением по призыву в ряды Вооруженных сил Республики Казахстан, доставка повесток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Темиртау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3593880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5-9 документов ежедневно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неполного рабочего дня и по гибкому графику</w:t>
            </w:r>
          </w:p>
        </w:tc>
      </w:tr>
      <w:tr>
        <w:trPr>
          <w:trHeight w:val="18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жилищно-коммунального хозяйства, пассажирского транспорта и автомобильных дорог города Темиртау"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 жилищного сектора, сектора бюджетного планирования и бухгалтерского учета, сектора коммунального хозяйства, сектора приватизации.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Темиртау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958368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 документов ежедневно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неполного рабочего дня и по гибкому графику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города Темиртау"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по подготовке реестров, уведомлений, обработка документов, сдаваемых в архив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Темиртау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718776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документов ежедневно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неполного рабочего дня и по гибкому графику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образования, физической культуры и спорта города Темиртау"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в дворовых клубах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Темиртау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4312656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с детьми, 280 детей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неполного рабочего дня и по гибкому графику</w:t>
            </w:r>
          </w:p>
        </w:tc>
      </w:tr>
      <w:tr>
        <w:trPr>
          <w:trHeight w:val="49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"Карагандинский областной центр по профилактике и борьбе со СПИД" Управления здравоохранения Карагандинской области 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реализации программы "Стратегия вреда введения наркотиков", с целью снижения распространения ВИЧ – инфекции среди наркозависимых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Темиртау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239592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5-6 документов ежедневно 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неполного рабочего дня и по гибкому графику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Темиртау"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копирование и рассылка документов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Темиртау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3593880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5-9 документов ежедневно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неполного рабочего дня и по гибкому графику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Актау"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документов. Уборка поселка.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Темиртау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3354288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документов ежедневно, 600-700 квадратных метров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неполного рабочего дня и по гибкому графику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города Темиртау"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с целью выявления граждан, имеющих право на социальные пособия, обработка документов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Темиртау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958368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5-9 документов ежедневно 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неполного рабочего дня и по гибкому графику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внутренних дел Департамент внутренних дел Карагандинской области УВД города Темиртау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специалистам в обработке документов, в заполнении бланков по линии принятия гражданства Республики Казахстан, работа с номенклатурными делами, заполнение внутренней описи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Темиртау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958368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5-9 документов ежедневно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неполного рабочего дня и по гибкому графику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Темиртауский городской суд Карагандинской области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документов. Выписка судебных повесток, извещений. Обработка гражданских, уголовных дел. Разноска повесток.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Темиртау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1197960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5-9 документов ежедневно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неполного рабочего дня и по гибкому графику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Темиртауский территориальный отдел судебных исполнителей Департамента по исполнению судебных актов Карагандинской области Комитета по исполнению судебных актов Министерства юстиции Республики Казахстан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документов. Составление описи исполнительных производств.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Темиртау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479184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документов ежедневно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неполного рабочего дня и по гибкому графику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 города Темиртау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Подшивка, опись нарядов, раздача почты, делопроизводство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Темиртау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1677144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5-9 документов ежедневно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неполного рабочего дня и по гибкому графику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Налоговый Департамент по Карагандинской области Налоговое управление по городу Темиртау 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документами, разноска квитанций и уведомлений об уплате налогов. Опись документов по отделам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Темиртау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3593880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10-12 документов ежедневно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неполного рабочего дня и по гибкому графику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статистики Карагандинской области"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приеме, регистрации, обработке входящей корреспонденции, подготовке и обновлении информации на стендах управления, оформлении и распределении документов в соответствии с номенклатурой дел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Темиртау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718776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документов ежедневно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неполного рабочего дня и по гибкому графику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Специализированный административный суд города Темиртау Карагандинской области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учете и регистрации поступающих предложений, заявлений, апелляционных жалоб, обработка документов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Темиртау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479184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документов ежедневно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неполного рабочего дня и по гибкому графику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"Государственный архив города Темиртау" управления культуры, архивов и документации Карагандинской области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работы в хранилищах, оказание помощи в поиске сведений, обработке архивных документов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Темиртау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239592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документов ежедневно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неполного рабочего дня и по гибкому графику</w:t>
            </w:r>
          </w:p>
        </w:tc>
      </w:tr>
      <w:tr>
        <w:trPr>
          <w:trHeight w:val="11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по чрезвычайным ситуациям города Темиртау департамента по чрезвычайным ситуациям Карагандинской области Министерства по чрезвычайным ситуациям Республики Казахстан"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делопроизводстве, опись дел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Темиртау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239592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документов ежедневно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неполного рабочего дня и по гибкому графику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маслихата города Темиртау"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отправка почты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Темиртау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239592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документов ежедневно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неполного рабочего дня и по гибкому графику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 исполнительная инспекция города Темиртау департамента уголовно-исполнительной системы по Карагандинской области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Подшивка номенклатуры, обработка и отправка почты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Темиртау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239592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документов ежедневно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неполного рабочего дня и по гибкому графику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Темиртауское городское отделение Карагандинского областного филиала Республиканского Казенного предприятия "Государственный центр по выплате пенсии Министерства труда и социальной защиты населения Республики Казахстан"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документами, отправка и доставка почты, разноска пенсионных договоров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Темиртау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718776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 документов ежедневно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неполного рабочего дня и по гибкому графику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сельского хозяйства и ветеринарии города Темиртау"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мониторинге цен на основные социально значимые продукты питания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Темиртау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239592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документов ежедневно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неполного рабочего дня и по гибкому графику</w:t>
            </w:r>
          </w:p>
        </w:tc>
      </w:tr>
      <w:tr>
        <w:trPr>
          <w:trHeight w:val="141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Карагандинской области Государственный инспектор труда по Карагандинской области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подготовке отчетов, обработка документов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Темиртау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479184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 документов ежедневно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неполного рабочего дня и по гибкому графику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культуры и развития языков города Темиртау"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помощь в проверке реклам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Темиртау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479184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 документов ежедневно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неполного рабочего дня и по гибкому графику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экономики и финансов города Темиртау"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Темиртау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239592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документов ежедневно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неполного рабочего дня и по гибкому графику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"Темиртауское городское управление казначейства департамента казначейства по Карагандинской области Комитета казначейства Министерства финансов Республики Казахстан"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подшивка и сдача документов в архив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Темиртау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479184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документов ежедневно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неполного рабочего дня и по гибкому графику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"Отдел жилищной инспекции города Темиртау"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регистрации входящей, исходящей корреспонденции, обработка почты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Темиртау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2395920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5-9 документов ежедневно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неполного рабочего дня и по гибкому графику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комитета государственного санитарно-эпидемиологического надзора Министерства здравоохранения Республики Казахстан по Карагандинской области "Управление государственного санитарно-эпидемиологического надзора по городу Темиртау"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ведение электронной базы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Темиртау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239592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документов ежедневно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неполного рабочего дня и по гибкому графику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"Темиртауский дворец культуры" акимата города Темиртау отдела культуры и развития языков города Темиртау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территории, обслуживание здания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Темиртау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479184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400-500 квадратных метров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неполного рабочего дня и по гибкому графику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строительства города Темиртау"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регистрации входящей, исходящей корреспонденции, обработка почты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Темиртау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239592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документов ежедневно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неполного рабочего дня и по гибкому графику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предпринимательства и промышленности города Темиртау"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регистрации входящей, исходящей корреспонденции, обработка почты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Темиртау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239592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документов ежедневно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неполного рабочего дня и по гибкому графику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35938800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