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11fb" w14:textId="0801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Темиртауского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16 июня 2014 года № 30/6. Зарегистрировано Департаментом юстиции Карагандинской области 21 июля 2014 года № 2692. Утратило силу решением Темиртауского городского маслихата Карагандинской области от 8 декабря 2017 года № 20/5</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Темиртауского городского маслихата Карагандинской области от 08.12.2017 № 20/5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Темиртауский городской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Темиртауского городского маслихата.</w:t>
      </w:r>
    </w:p>
    <w:bookmarkEnd w:id="1"/>
    <w:bookmarkStart w:name="z3" w:id="2"/>
    <w:p>
      <w:pPr>
        <w:spacing w:after="0"/>
        <w:ind w:left="0"/>
        <w:jc w:val="both"/>
      </w:pPr>
      <w:r>
        <w:rPr>
          <w:rFonts w:ascii="Times New Roman"/>
          <w:b w:val="false"/>
          <w:i w:val="false"/>
          <w:color w:val="000000"/>
          <w:sz w:val="28"/>
        </w:rPr>
        <w:t>
      2. Отменить следующие решения Темиртауского городского маслихата:</w:t>
      </w:r>
    </w:p>
    <w:bookmarkEnd w:id="2"/>
    <w:bookmarkStart w:name="z4" w:id="3"/>
    <w:p>
      <w:pPr>
        <w:spacing w:after="0"/>
        <w:ind w:left="0"/>
        <w:jc w:val="both"/>
      </w:pPr>
      <w:r>
        <w:rPr>
          <w:rFonts w:ascii="Times New Roman"/>
          <w:b w:val="false"/>
          <w:i w:val="false"/>
          <w:color w:val="000000"/>
          <w:sz w:val="28"/>
        </w:rPr>
        <w:t>
      Решение Темиртауского городского маслихата от 16 апреля 2010 года № 28/7 "Об утверждении Регламента Темиртауского городского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Решение Темиртауского городского маслихата от 16.04.2010 № 28/7 в РЦПИ не поступало.</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Решение Темиртауского городского маслихата от 4 ноября 2010 года № 33/6 "О внесении изменений в решение 28 сессии Темиртауского городского маслихата № 28/7 от 16 апреля 2010 года "Об утверждении Регламента Темиртауского городского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Решение Темиртауского городского маслихата от 04.11.2010 № 33/6 в РЦПИ не поступало.</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Решение Темиртауского городского маслихата от 28 сентября 2011 года № 42/9 "О внесении изменений в решение 28 сессии Темиртауского городского маслихата № 28/7 от 16 апреля 2010 года "Об утверждении Регламента Темиртауского городского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Решение Темиртауского городского маслихата от 28.09.2011 года № 42/9.</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Гулько</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Свиридов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30 сессии</w:t>
            </w:r>
            <w:r>
              <w:br/>
            </w:r>
            <w:r>
              <w:rPr>
                <w:rFonts w:ascii="Times New Roman"/>
                <w:b w:val="false"/>
                <w:i w:val="false"/>
                <w:color w:val="000000"/>
                <w:sz w:val="20"/>
              </w:rPr>
              <w:t>Темиртауского городского маслихата</w:t>
            </w:r>
            <w:r>
              <w:br/>
            </w:r>
            <w:r>
              <w:rPr>
                <w:rFonts w:ascii="Times New Roman"/>
                <w:b w:val="false"/>
                <w:i w:val="false"/>
                <w:color w:val="000000"/>
                <w:sz w:val="20"/>
              </w:rPr>
              <w:t>от 16 июня 2014 года № 30/6</w:t>
            </w:r>
          </w:p>
        </w:tc>
      </w:tr>
    </w:tbl>
    <w:bookmarkStart w:name="z9" w:id="7"/>
    <w:p>
      <w:pPr>
        <w:spacing w:after="0"/>
        <w:ind w:left="0"/>
        <w:jc w:val="left"/>
      </w:pPr>
      <w:r>
        <w:rPr>
          <w:rFonts w:ascii="Times New Roman"/>
          <w:b/>
          <w:i w:val="false"/>
          <w:color w:val="000000"/>
        </w:rPr>
        <w:t xml:space="preserve"> Регламент Темиртауского городского маслихата</w:t>
      </w:r>
      <w:r>
        <w:br/>
      </w:r>
      <w:r>
        <w:rPr>
          <w:rFonts w:ascii="Times New Roman"/>
          <w:b/>
          <w:i w:val="false"/>
          <w:color w:val="000000"/>
        </w:rPr>
        <w:t>1 Глава. Общие положения</w:t>
      </w:r>
    </w:p>
    <w:bookmarkEnd w:id="7"/>
    <w:bookmarkStart w:name="z11" w:id="8"/>
    <w:p>
      <w:pPr>
        <w:spacing w:after="0"/>
        <w:ind w:left="0"/>
        <w:jc w:val="both"/>
      </w:pPr>
      <w:r>
        <w:rPr>
          <w:rFonts w:ascii="Times New Roman"/>
          <w:b w:val="false"/>
          <w:i w:val="false"/>
          <w:color w:val="000000"/>
          <w:sz w:val="28"/>
        </w:rPr>
        <w:t xml:space="preserve">
      1. Настоящий Регламент Темиртауского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8"/>
    <w:bookmarkStart w:name="z12" w:id="9"/>
    <w:p>
      <w:pPr>
        <w:spacing w:after="0"/>
        <w:ind w:left="0"/>
        <w:jc w:val="both"/>
      </w:pPr>
      <w:r>
        <w:rPr>
          <w:rFonts w:ascii="Times New Roman"/>
          <w:b w:val="false"/>
          <w:i w:val="false"/>
          <w:color w:val="000000"/>
          <w:sz w:val="28"/>
        </w:rPr>
        <w:t>
      2. Темиртауский городской маслихат (местный представительный орган) – выборный орган, избираемый населением города Темиртау и поселка Актау,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9"/>
    <w:bookmarkStart w:name="z13" w:id="10"/>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10"/>
    <w:bookmarkStart w:name="z14" w:id="11"/>
    <w:p>
      <w:pPr>
        <w:spacing w:after="0"/>
        <w:ind w:left="0"/>
        <w:jc w:val="left"/>
      </w:pPr>
      <w:r>
        <w:rPr>
          <w:rFonts w:ascii="Times New Roman"/>
          <w:b/>
          <w:i w:val="false"/>
          <w:color w:val="000000"/>
        </w:rPr>
        <w:t xml:space="preserve"> 2 Глава. Порядок проведения сессии маслихата</w:t>
      </w:r>
      <w:r>
        <w:br/>
      </w:r>
      <w:r>
        <w:rPr>
          <w:rFonts w:ascii="Times New Roman"/>
          <w:b/>
          <w:i w:val="false"/>
          <w:color w:val="000000"/>
        </w:rPr>
        <w:t>1 Параграф. Сессии маслихата</w:t>
      </w:r>
    </w:p>
    <w:bookmarkEnd w:id="11"/>
    <w:bookmarkStart w:name="z16" w:id="12"/>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7"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Темиртауской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p>
    <w:bookmarkEnd w:id="13"/>
    <w:bookmarkStart w:name="z18" w:id="14"/>
    <w:p>
      <w:pPr>
        <w:spacing w:after="0"/>
        <w:ind w:left="0"/>
        <w:jc w:val="both"/>
      </w:pPr>
      <w:r>
        <w:rPr>
          <w:rFonts w:ascii="Times New Roman"/>
          <w:b w:val="false"/>
          <w:i w:val="false"/>
          <w:color w:val="000000"/>
          <w:sz w:val="28"/>
        </w:rPr>
        <w:t>
      6. Первую сессию маслихата открывает председатель городской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4"/>
    <w:bookmarkStart w:name="z19" w:id="15"/>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5"/>
    <w:bookmarkStart w:name="z20" w:id="16"/>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6"/>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21" w:id="17"/>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7"/>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22" w:id="18"/>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Темиртау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8"/>
    <w:bookmarkStart w:name="z23" w:id="19"/>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9"/>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4" w:id="20"/>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p>
    <w:bookmarkEnd w:id="20"/>
    <w:bookmarkStart w:name="z25" w:id="21"/>
    <w:p>
      <w:pPr>
        <w:spacing w:after="0"/>
        <w:ind w:left="0"/>
        <w:jc w:val="both"/>
      </w:pPr>
      <w:r>
        <w:rPr>
          <w:rFonts w:ascii="Times New Roman"/>
          <w:b w:val="false"/>
          <w:i w:val="false"/>
          <w:color w:val="000000"/>
          <w:sz w:val="28"/>
        </w:rPr>
        <w:t>
      13. По вопросам, относящимся к ведению маслихата, на сессии городского маслихата приглашаются аким города, руководители государственных учреждений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1"/>
    <w:bookmarkStart w:name="z26" w:id="22"/>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7" w:id="23"/>
    <w:p>
      <w:pPr>
        <w:spacing w:after="0"/>
        <w:ind w:left="0"/>
        <w:jc w:val="both"/>
      </w:pPr>
      <w:r>
        <w:rPr>
          <w:rFonts w:ascii="Times New Roman"/>
          <w:b w:val="false"/>
          <w:i w:val="false"/>
          <w:color w:val="000000"/>
          <w:sz w:val="28"/>
        </w:rPr>
        <w:t>
      15. Утренние заседания проводятся с 10 до 13 часов. Вечерние с 14 до 18 часов с 10 минутным перерывом через каждые 1,5 часа работы. Своим решением городской маслихат может определить иное время для своих заседаний.</w:t>
      </w:r>
    </w:p>
    <w:bookmarkEnd w:id="23"/>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8" w:id="24"/>
    <w:p>
      <w:pPr>
        <w:spacing w:after="0"/>
        <w:ind w:left="0"/>
        <w:jc w:val="both"/>
      </w:pPr>
      <w:r>
        <w:rPr>
          <w:rFonts w:ascii="Times New Roman"/>
          <w:b w:val="false"/>
          <w:i w:val="false"/>
          <w:color w:val="000000"/>
          <w:sz w:val="28"/>
        </w:rPr>
        <w:t>
      16. Время для доклада, содоклада и заключительного слова согласуется председательствующим с докладчиками:</w:t>
      </w:r>
    </w:p>
    <w:bookmarkEnd w:id="24"/>
    <w:bookmarkStart w:name="z29" w:id="25"/>
    <w:p>
      <w:pPr>
        <w:spacing w:after="0"/>
        <w:ind w:left="0"/>
        <w:jc w:val="both"/>
      </w:pPr>
      <w:r>
        <w:rPr>
          <w:rFonts w:ascii="Times New Roman"/>
          <w:b w:val="false"/>
          <w:i w:val="false"/>
          <w:color w:val="000000"/>
          <w:sz w:val="28"/>
        </w:rPr>
        <w:t>
      1) для докладов до 45 минут;</w:t>
      </w:r>
    </w:p>
    <w:bookmarkEnd w:id="25"/>
    <w:bookmarkStart w:name="z30" w:id="26"/>
    <w:p>
      <w:pPr>
        <w:spacing w:after="0"/>
        <w:ind w:left="0"/>
        <w:jc w:val="both"/>
      </w:pPr>
      <w:r>
        <w:rPr>
          <w:rFonts w:ascii="Times New Roman"/>
          <w:b w:val="false"/>
          <w:i w:val="false"/>
          <w:color w:val="000000"/>
          <w:sz w:val="28"/>
        </w:rPr>
        <w:t>
      2) для содоклада до 20 минут;</w:t>
      </w:r>
    </w:p>
    <w:bookmarkEnd w:id="26"/>
    <w:bookmarkStart w:name="z31" w:id="27"/>
    <w:p>
      <w:pPr>
        <w:spacing w:after="0"/>
        <w:ind w:left="0"/>
        <w:jc w:val="both"/>
      </w:pPr>
      <w:r>
        <w:rPr>
          <w:rFonts w:ascii="Times New Roman"/>
          <w:b w:val="false"/>
          <w:i w:val="false"/>
          <w:color w:val="000000"/>
          <w:sz w:val="28"/>
        </w:rPr>
        <w:t>
      3) для заключительного слова до 15 минут.</w:t>
      </w:r>
    </w:p>
    <w:bookmarkEnd w:id="27"/>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32" w:id="28"/>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33" w:id="29"/>
    <w:p>
      <w:pPr>
        <w:spacing w:after="0"/>
        <w:ind w:left="0"/>
        <w:jc w:val="both"/>
      </w:pPr>
      <w:r>
        <w:rPr>
          <w:rFonts w:ascii="Times New Roman"/>
          <w:b w:val="false"/>
          <w:i w:val="false"/>
          <w:color w:val="000000"/>
          <w:sz w:val="28"/>
        </w:rPr>
        <w:t>
      18. В зале на сессии не допускается пользование сотовыми телефонами, радиотелефонами и другими средствами связи.</w:t>
      </w:r>
    </w:p>
    <w:bookmarkEnd w:id="29"/>
    <w:bookmarkStart w:name="z34" w:id="30"/>
    <w:p>
      <w:pPr>
        <w:spacing w:after="0"/>
        <w:ind w:left="0"/>
        <w:jc w:val="left"/>
      </w:pPr>
      <w:r>
        <w:rPr>
          <w:rFonts w:ascii="Times New Roman"/>
          <w:b/>
          <w:i w:val="false"/>
          <w:color w:val="000000"/>
        </w:rPr>
        <w:t xml:space="preserve"> 2 Параграф. Порядок принятия актов маслихата</w:t>
      </w:r>
    </w:p>
    <w:bookmarkEnd w:id="30"/>
    <w:bookmarkStart w:name="z35" w:id="3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1"/>
    <w:bookmarkStart w:name="z36" w:id="32"/>
    <w:p>
      <w:pPr>
        <w:spacing w:after="0"/>
        <w:ind w:left="0"/>
        <w:jc w:val="both"/>
      </w:pPr>
      <w:r>
        <w:rPr>
          <w:rFonts w:ascii="Times New Roman"/>
          <w:b w:val="false"/>
          <w:i w:val="false"/>
          <w:color w:val="000000"/>
          <w:sz w:val="28"/>
        </w:rPr>
        <w:t>
      20. Проекты решений передаются председателю сессии или секретарю маслихата.</w:t>
      </w:r>
    </w:p>
    <w:bookmarkEnd w:id="3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7" w:id="33"/>
    <w:p>
      <w:pPr>
        <w:spacing w:after="0"/>
        <w:ind w:left="0"/>
        <w:jc w:val="both"/>
      </w:pPr>
      <w:r>
        <w:rPr>
          <w:rFonts w:ascii="Times New Roman"/>
          <w:b w:val="false"/>
          <w:i w:val="false"/>
          <w:color w:val="000000"/>
          <w:sz w:val="28"/>
        </w:rPr>
        <w:t>
      21. Маслихат, постоянные комиссии, которым поручено предварительное рассмотрение вопроса или проекта решения, а также создаваемые им временные комиссии, могут направлять проекты решений на научную экспертизу, запрашивать по ним мнение государственных органов и должностных лиц, предварительно обсуждать подготавливаемые вопросы и проекты решений с населением, общественными организациями.</w:t>
      </w:r>
    </w:p>
    <w:bookmarkEnd w:id="33"/>
    <w:bookmarkStart w:name="z38" w:id="34"/>
    <w:p>
      <w:pPr>
        <w:spacing w:after="0"/>
        <w:ind w:left="0"/>
        <w:jc w:val="both"/>
      </w:pPr>
      <w:r>
        <w:rPr>
          <w:rFonts w:ascii="Times New Roman"/>
          <w:b w:val="false"/>
          <w:i w:val="false"/>
          <w:color w:val="000000"/>
          <w:sz w:val="28"/>
        </w:rPr>
        <w:t>
      22. Направляемые в маслихат материалы по проекту решения должны включать:</w:t>
      </w:r>
    </w:p>
    <w:bookmarkEnd w:id="34"/>
    <w:bookmarkStart w:name="z39" w:id="35"/>
    <w:p>
      <w:pPr>
        <w:spacing w:after="0"/>
        <w:ind w:left="0"/>
        <w:jc w:val="both"/>
      </w:pPr>
      <w:r>
        <w:rPr>
          <w:rFonts w:ascii="Times New Roman"/>
          <w:b w:val="false"/>
          <w:i w:val="false"/>
          <w:color w:val="000000"/>
          <w:sz w:val="28"/>
        </w:rPr>
        <w:t>
      1) проект решения;</w:t>
      </w:r>
    </w:p>
    <w:bookmarkEnd w:id="35"/>
    <w:bookmarkStart w:name="z40" w:id="36"/>
    <w:p>
      <w:pPr>
        <w:spacing w:after="0"/>
        <w:ind w:left="0"/>
        <w:jc w:val="both"/>
      </w:pPr>
      <w:r>
        <w:rPr>
          <w:rFonts w:ascii="Times New Roman"/>
          <w:b w:val="false"/>
          <w:i w:val="false"/>
          <w:color w:val="000000"/>
          <w:sz w:val="28"/>
        </w:rPr>
        <w:t>
      2) пояснительную записку с обоснованием необходимости принятия решения, развернутую характеристику целей, задач, основных положений и прогнозируемых последствий принимаемого решения;</w:t>
      </w:r>
    </w:p>
    <w:bookmarkEnd w:id="36"/>
    <w:bookmarkStart w:name="z41" w:id="37"/>
    <w:p>
      <w:pPr>
        <w:spacing w:after="0"/>
        <w:ind w:left="0"/>
        <w:jc w:val="both"/>
      </w:pPr>
      <w:r>
        <w:rPr>
          <w:rFonts w:ascii="Times New Roman"/>
          <w:b w:val="false"/>
          <w:i w:val="false"/>
          <w:color w:val="000000"/>
          <w:sz w:val="28"/>
        </w:rPr>
        <w:t>
      3) финансово-экономический расчет, если это требует материальных затрат;</w:t>
      </w:r>
    </w:p>
    <w:bookmarkEnd w:id="37"/>
    <w:bookmarkStart w:name="z42" w:id="38"/>
    <w:p>
      <w:pPr>
        <w:spacing w:after="0"/>
        <w:ind w:left="0"/>
        <w:jc w:val="both"/>
      </w:pPr>
      <w:r>
        <w:rPr>
          <w:rFonts w:ascii="Times New Roman"/>
          <w:b w:val="false"/>
          <w:i w:val="false"/>
          <w:color w:val="000000"/>
          <w:sz w:val="28"/>
        </w:rPr>
        <w:t>
      4) при направлении проектов решений исполнительным органом согласование государственно-правового отдела аппарата акима города на соответствие действующему законодательству;</w:t>
      </w:r>
    </w:p>
    <w:bookmarkEnd w:id="38"/>
    <w:bookmarkStart w:name="z43" w:id="39"/>
    <w:p>
      <w:pPr>
        <w:spacing w:after="0"/>
        <w:ind w:left="0"/>
        <w:jc w:val="both"/>
      </w:pPr>
      <w:r>
        <w:rPr>
          <w:rFonts w:ascii="Times New Roman"/>
          <w:b w:val="false"/>
          <w:i w:val="false"/>
          <w:color w:val="000000"/>
          <w:sz w:val="28"/>
        </w:rPr>
        <w:t>
      5) согласование с заинтересованными органами, визы их руководителей.</w:t>
      </w:r>
    </w:p>
    <w:bookmarkEnd w:id="39"/>
    <w:p>
      <w:pPr>
        <w:spacing w:after="0"/>
        <w:ind w:left="0"/>
        <w:jc w:val="both"/>
      </w:pPr>
      <w:r>
        <w:rPr>
          <w:rFonts w:ascii="Times New Roman"/>
          <w:b w:val="false"/>
          <w:i w:val="false"/>
          <w:color w:val="000000"/>
          <w:sz w:val="28"/>
        </w:rPr>
        <w:t>
      В случае, если проект решения затрагивает интересы субъектов частного предпринимательства, к нему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проектов решений.</w:t>
      </w:r>
    </w:p>
    <w:p>
      <w:pPr>
        <w:spacing w:after="0"/>
        <w:ind w:left="0"/>
        <w:jc w:val="both"/>
      </w:pPr>
      <w:r>
        <w:rPr>
          <w:rFonts w:ascii="Times New Roman"/>
          <w:b w:val="false"/>
          <w:i w:val="false"/>
          <w:color w:val="000000"/>
          <w:sz w:val="28"/>
        </w:rPr>
        <w:t>
      Проекты решений, а также приложения полистно парафируются первым руководителем органа, разработавшего проект.</w:t>
      </w:r>
    </w:p>
    <w:bookmarkStart w:name="z44" w:id="40"/>
    <w:p>
      <w:pPr>
        <w:spacing w:after="0"/>
        <w:ind w:left="0"/>
        <w:jc w:val="both"/>
      </w:pPr>
      <w:r>
        <w:rPr>
          <w:rFonts w:ascii="Times New Roman"/>
          <w:b w:val="false"/>
          <w:i w:val="false"/>
          <w:color w:val="000000"/>
          <w:sz w:val="28"/>
        </w:rPr>
        <w:t>
      23. Решения маслихата принимаются открытым голосованием. Тайное голосование может быть проведено по любому вопросу повестки дня, если за него проголосовало большинство от общего числа депутатов.</w:t>
      </w:r>
    </w:p>
    <w:bookmarkEnd w:id="40"/>
    <w:bookmarkStart w:name="z45" w:id="41"/>
    <w:p>
      <w:pPr>
        <w:spacing w:after="0"/>
        <w:ind w:left="0"/>
        <w:jc w:val="both"/>
      </w:pPr>
      <w:r>
        <w:rPr>
          <w:rFonts w:ascii="Times New Roman"/>
          <w:b w:val="false"/>
          <w:i w:val="false"/>
          <w:color w:val="000000"/>
          <w:sz w:val="28"/>
        </w:rPr>
        <w:t>
      24. При проведении открытого голосования, подсчет голосов поручается счетной комиссии.</w:t>
      </w:r>
    </w:p>
    <w:bookmarkEnd w:id="41"/>
    <w:p>
      <w:pPr>
        <w:spacing w:after="0"/>
        <w:ind w:left="0"/>
        <w:jc w:val="both"/>
      </w:pPr>
      <w:r>
        <w:rPr>
          <w:rFonts w:ascii="Times New Roman"/>
          <w:b w:val="false"/>
          <w:i w:val="false"/>
          <w:color w:val="000000"/>
          <w:sz w:val="28"/>
        </w:rPr>
        <w:t>
      Перед началом открытого голосования председатель указывает количество предложений, ставящихся на голосование, уточняет их формулировки, напоминает, каким количеством принимается решение.</w:t>
      </w:r>
    </w:p>
    <w:bookmarkStart w:name="z46" w:id="42"/>
    <w:p>
      <w:pPr>
        <w:spacing w:after="0"/>
        <w:ind w:left="0"/>
        <w:jc w:val="both"/>
      </w:pPr>
      <w:r>
        <w:rPr>
          <w:rFonts w:ascii="Times New Roman"/>
          <w:b w:val="false"/>
          <w:i w:val="false"/>
          <w:color w:val="000000"/>
          <w:sz w:val="28"/>
        </w:rPr>
        <w:t>
      25.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2"/>
    <w:bookmarkStart w:name="z47" w:id="43"/>
    <w:p>
      <w:pPr>
        <w:spacing w:after="0"/>
        <w:ind w:left="0"/>
        <w:jc w:val="both"/>
      </w:pPr>
      <w:r>
        <w:rPr>
          <w:rFonts w:ascii="Times New Roman"/>
          <w:b w:val="false"/>
          <w:i w:val="false"/>
          <w:color w:val="000000"/>
          <w:sz w:val="28"/>
        </w:rPr>
        <w:t>
      26.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3"/>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48" w:id="44"/>
    <w:p>
      <w:pPr>
        <w:spacing w:after="0"/>
        <w:ind w:left="0"/>
        <w:jc w:val="both"/>
      </w:pPr>
      <w:r>
        <w:rPr>
          <w:rFonts w:ascii="Times New Roman"/>
          <w:b w:val="false"/>
          <w:i w:val="false"/>
          <w:color w:val="000000"/>
          <w:sz w:val="28"/>
        </w:rPr>
        <w:t>
      27.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4"/>
    <w:bookmarkStart w:name="z49" w:id="45"/>
    <w:p>
      <w:pPr>
        <w:spacing w:after="0"/>
        <w:ind w:left="0"/>
        <w:jc w:val="both"/>
      </w:pPr>
      <w:r>
        <w:rPr>
          <w:rFonts w:ascii="Times New Roman"/>
          <w:b w:val="false"/>
          <w:i w:val="false"/>
          <w:color w:val="000000"/>
          <w:sz w:val="28"/>
        </w:rPr>
        <w:t>
      28.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45"/>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50" w:id="46"/>
    <w:p>
      <w:pPr>
        <w:spacing w:after="0"/>
        <w:ind w:left="0"/>
        <w:jc w:val="both"/>
      </w:pPr>
      <w:r>
        <w:rPr>
          <w:rFonts w:ascii="Times New Roman"/>
          <w:b w:val="false"/>
          <w:i w:val="false"/>
          <w:color w:val="000000"/>
          <w:sz w:val="28"/>
        </w:rPr>
        <w:t>
      29. При наличии поправок к проекту решения маслихата голосование осуществляется в следующей последовательности:</w:t>
      </w:r>
    </w:p>
    <w:bookmarkEnd w:id="46"/>
    <w:bookmarkStart w:name="z51" w:id="4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47"/>
    <w:bookmarkStart w:name="z52" w:id="4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48"/>
    <w:bookmarkStart w:name="z53" w:id="4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49"/>
    <w:bookmarkStart w:name="z54" w:id="50"/>
    <w:p>
      <w:pPr>
        <w:spacing w:after="0"/>
        <w:ind w:left="0"/>
        <w:jc w:val="both"/>
      </w:pPr>
      <w:r>
        <w:rPr>
          <w:rFonts w:ascii="Times New Roman"/>
          <w:b w:val="false"/>
          <w:i w:val="false"/>
          <w:color w:val="000000"/>
          <w:sz w:val="28"/>
        </w:rPr>
        <w:t>
      30.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55" w:id="51"/>
    <w:p>
      <w:pPr>
        <w:spacing w:after="0"/>
        <w:ind w:left="0"/>
        <w:jc w:val="both"/>
      </w:pPr>
      <w:r>
        <w:rPr>
          <w:rFonts w:ascii="Times New Roman"/>
          <w:b w:val="false"/>
          <w:i w:val="false"/>
          <w:color w:val="000000"/>
          <w:sz w:val="28"/>
        </w:rPr>
        <w:t>
      31. Проекты планов, программ социально-экономического развития города Темиртау и поселка Актау, отчетов об их исполнении, схем управления городом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51"/>
    <w:bookmarkStart w:name="z56" w:id="52"/>
    <w:p>
      <w:pPr>
        <w:spacing w:after="0"/>
        <w:ind w:left="0"/>
        <w:jc w:val="both"/>
      </w:pPr>
      <w:r>
        <w:rPr>
          <w:rFonts w:ascii="Times New Roman"/>
          <w:b w:val="false"/>
          <w:i w:val="false"/>
          <w:color w:val="000000"/>
          <w:sz w:val="28"/>
        </w:rPr>
        <w:t>
      32.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5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утверждается маслихатом не позднее двухнедельного срока после подписания решения областного маслихата об утверждении областного бюджета.</w:t>
      </w:r>
    </w:p>
    <w:bookmarkStart w:name="z57" w:id="53"/>
    <w:p>
      <w:pPr>
        <w:spacing w:after="0"/>
        <w:ind w:left="0"/>
        <w:jc w:val="both"/>
      </w:pPr>
      <w:r>
        <w:rPr>
          <w:rFonts w:ascii="Times New Roman"/>
          <w:b w:val="false"/>
          <w:i w:val="false"/>
          <w:color w:val="000000"/>
          <w:sz w:val="28"/>
        </w:rPr>
        <w:t>
      33.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53"/>
    <w:bookmarkStart w:name="z58" w:id="54"/>
    <w:p>
      <w:pPr>
        <w:spacing w:after="0"/>
        <w:ind w:left="0"/>
        <w:jc w:val="both"/>
      </w:pPr>
      <w:r>
        <w:rPr>
          <w:rFonts w:ascii="Times New Roman"/>
          <w:b w:val="false"/>
          <w:i w:val="false"/>
          <w:color w:val="000000"/>
          <w:sz w:val="28"/>
        </w:rPr>
        <w:t>
      34.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городского маслихата.</w:t>
      </w:r>
    </w:p>
    <w:bookmarkEnd w:id="54"/>
    <w:bookmarkStart w:name="z59" w:id="55"/>
    <w:p>
      <w:pPr>
        <w:spacing w:after="0"/>
        <w:ind w:left="0"/>
        <w:jc w:val="left"/>
      </w:pPr>
      <w:r>
        <w:rPr>
          <w:rFonts w:ascii="Times New Roman"/>
          <w:b/>
          <w:i w:val="false"/>
          <w:color w:val="000000"/>
        </w:rPr>
        <w:t xml:space="preserve"> 3 Глава. Порядок заслушивания отчетов</w:t>
      </w:r>
    </w:p>
    <w:bookmarkEnd w:id="55"/>
    <w:bookmarkStart w:name="z60" w:id="56"/>
    <w:p>
      <w:pPr>
        <w:spacing w:after="0"/>
        <w:ind w:left="0"/>
        <w:jc w:val="both"/>
      </w:pPr>
      <w:r>
        <w:rPr>
          <w:rFonts w:ascii="Times New Roman"/>
          <w:b w:val="false"/>
          <w:i w:val="false"/>
          <w:color w:val="000000"/>
          <w:sz w:val="28"/>
        </w:rPr>
        <w:t>
      35. Маслихат осуществляет контроль за исполнением местного бюджета, программ развития города путем заслушивания отчетов акима города Темиртау.</w:t>
      </w:r>
    </w:p>
    <w:bookmarkEnd w:id="56"/>
    <w:bookmarkStart w:name="z61" w:id="57"/>
    <w:p>
      <w:pPr>
        <w:spacing w:after="0"/>
        <w:ind w:left="0"/>
        <w:jc w:val="both"/>
      </w:pPr>
      <w:r>
        <w:rPr>
          <w:rFonts w:ascii="Times New Roman"/>
          <w:b w:val="false"/>
          <w:i w:val="false"/>
          <w:color w:val="000000"/>
          <w:sz w:val="28"/>
        </w:rPr>
        <w:t xml:space="preserve">
      36.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57"/>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города,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62" w:id="58"/>
    <w:p>
      <w:pPr>
        <w:spacing w:after="0"/>
        <w:ind w:left="0"/>
        <w:jc w:val="both"/>
      </w:pPr>
      <w:r>
        <w:rPr>
          <w:rFonts w:ascii="Times New Roman"/>
          <w:b w:val="false"/>
          <w:i w:val="false"/>
          <w:color w:val="000000"/>
          <w:sz w:val="28"/>
        </w:rPr>
        <w:t>
      37. Маслихат заслушивает отчеты председателя сессии и секретаря маслихата, председателей постоянных комиссий и иных органов маслихата.</w:t>
      </w:r>
    </w:p>
    <w:bookmarkEnd w:id="58"/>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63" w:id="59"/>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59"/>
    <w:p>
      <w:pPr>
        <w:spacing w:after="0"/>
        <w:ind w:left="0"/>
        <w:jc w:val="both"/>
      </w:pPr>
      <w:r>
        <w:rPr>
          <w:rFonts w:ascii="Times New Roman"/>
          <w:b w:val="false"/>
          <w:i w:val="false"/>
          <w:color w:val="000000"/>
          <w:sz w:val="28"/>
        </w:rPr>
        <w:t>
      Отчет маслихата представляется населению города на сходах местного сообщества группой депутатов, возглавляемой секретарем маслихата, председателями постоянных комиссий.</w:t>
      </w:r>
    </w:p>
    <w:bookmarkStart w:name="z64" w:id="60"/>
    <w:p>
      <w:pPr>
        <w:spacing w:after="0"/>
        <w:ind w:left="0"/>
        <w:jc w:val="both"/>
      </w:pPr>
      <w:r>
        <w:rPr>
          <w:rFonts w:ascii="Times New Roman"/>
          <w:b w:val="false"/>
          <w:i w:val="false"/>
          <w:color w:val="000000"/>
          <w:sz w:val="28"/>
        </w:rPr>
        <w:t>
      39. Отчет ревизионной комиссии области об исполнении бюджета рассматривается маслихатом ежегодно.</w:t>
      </w:r>
    </w:p>
    <w:bookmarkEnd w:id="60"/>
    <w:bookmarkStart w:name="z65" w:id="61"/>
    <w:p>
      <w:pPr>
        <w:spacing w:after="0"/>
        <w:ind w:left="0"/>
        <w:jc w:val="left"/>
      </w:pPr>
      <w:r>
        <w:rPr>
          <w:rFonts w:ascii="Times New Roman"/>
          <w:b/>
          <w:i w:val="false"/>
          <w:color w:val="000000"/>
        </w:rPr>
        <w:t xml:space="preserve"> 4 Глава. Порядок рассмотрения запросов депутатов</w:t>
      </w:r>
    </w:p>
    <w:bookmarkEnd w:id="61"/>
    <w:bookmarkStart w:name="z66" w:id="6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62"/>
    <w:bookmarkStart w:name="z67" w:id="63"/>
    <w:p>
      <w:pPr>
        <w:spacing w:after="0"/>
        <w:ind w:left="0"/>
        <w:jc w:val="both"/>
      </w:pPr>
      <w:r>
        <w:rPr>
          <w:rFonts w:ascii="Times New Roman"/>
          <w:b w:val="false"/>
          <w:i w:val="false"/>
          <w:color w:val="000000"/>
          <w:sz w:val="28"/>
        </w:rPr>
        <w:t>
      41.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63"/>
    <w:bookmarkStart w:name="z68" w:id="64"/>
    <w:p>
      <w:pPr>
        <w:spacing w:after="0"/>
        <w:ind w:left="0"/>
        <w:jc w:val="both"/>
      </w:pPr>
      <w:r>
        <w:rPr>
          <w:rFonts w:ascii="Times New Roman"/>
          <w:b w:val="false"/>
          <w:i w:val="false"/>
          <w:color w:val="000000"/>
          <w:sz w:val="28"/>
        </w:rPr>
        <w:t>
      42.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64"/>
    <w:bookmarkStart w:name="z69" w:id="65"/>
    <w:p>
      <w:pPr>
        <w:spacing w:after="0"/>
        <w:ind w:left="0"/>
        <w:jc w:val="both"/>
      </w:pPr>
      <w:r>
        <w:rPr>
          <w:rFonts w:ascii="Times New Roman"/>
          <w:b w:val="false"/>
          <w:i w:val="false"/>
          <w:color w:val="000000"/>
          <w:sz w:val="28"/>
        </w:rPr>
        <w:t>
      43.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65"/>
    <w:bookmarkStart w:name="z70" w:id="66"/>
    <w:p>
      <w:pPr>
        <w:spacing w:after="0"/>
        <w:ind w:left="0"/>
        <w:jc w:val="both"/>
      </w:pPr>
      <w:r>
        <w:rPr>
          <w:rFonts w:ascii="Times New Roman"/>
          <w:b w:val="false"/>
          <w:i w:val="false"/>
          <w:color w:val="000000"/>
          <w:sz w:val="28"/>
        </w:rPr>
        <w:t>
      44. Ответ на депутатский запрос должен быть дан в письменной форме в срок не позднее одного месяца.</w:t>
      </w:r>
    </w:p>
    <w:bookmarkEnd w:id="66"/>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71" w:id="67"/>
    <w:p>
      <w:pPr>
        <w:spacing w:after="0"/>
        <w:ind w:left="0"/>
        <w:jc w:val="left"/>
      </w:pPr>
      <w:r>
        <w:rPr>
          <w:rFonts w:ascii="Times New Roman"/>
          <w:b/>
          <w:i w:val="false"/>
          <w:color w:val="000000"/>
        </w:rPr>
        <w:t xml:space="preserve"> 5 Глава.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r>
        <w:br/>
      </w:r>
      <w:r>
        <w:rPr>
          <w:rFonts w:ascii="Times New Roman"/>
          <w:b/>
          <w:i w:val="false"/>
          <w:color w:val="000000"/>
        </w:rPr>
        <w:t>1 Параграф. Председатель сессии маслихата</w:t>
      </w:r>
    </w:p>
    <w:bookmarkEnd w:id="67"/>
    <w:bookmarkStart w:name="z73" w:id="68"/>
    <w:p>
      <w:pPr>
        <w:spacing w:after="0"/>
        <w:ind w:left="0"/>
        <w:jc w:val="both"/>
      </w:pPr>
      <w:r>
        <w:rPr>
          <w:rFonts w:ascii="Times New Roman"/>
          <w:b w:val="false"/>
          <w:i w:val="false"/>
          <w:color w:val="000000"/>
          <w:sz w:val="28"/>
        </w:rPr>
        <w:t>
      45. Председатель очередной сессии маслихата избирается на предыдущей сессии маслихата из числа его депутатов открытым голосованием.</w:t>
      </w:r>
    </w:p>
    <w:bookmarkEnd w:id="68"/>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74" w:id="69"/>
    <w:p>
      <w:pPr>
        <w:spacing w:after="0"/>
        <w:ind w:left="0"/>
        <w:jc w:val="both"/>
      </w:pPr>
      <w:r>
        <w:rPr>
          <w:rFonts w:ascii="Times New Roman"/>
          <w:b w:val="false"/>
          <w:i w:val="false"/>
          <w:color w:val="000000"/>
          <w:sz w:val="28"/>
        </w:rPr>
        <w:t>
      46. Председатель сессии маслихата:</w:t>
      </w:r>
    </w:p>
    <w:bookmarkEnd w:id="69"/>
    <w:bookmarkStart w:name="z75" w:id="70"/>
    <w:p>
      <w:pPr>
        <w:spacing w:after="0"/>
        <w:ind w:left="0"/>
        <w:jc w:val="both"/>
      </w:pPr>
      <w:r>
        <w:rPr>
          <w:rFonts w:ascii="Times New Roman"/>
          <w:b w:val="false"/>
          <w:i w:val="false"/>
          <w:color w:val="000000"/>
          <w:sz w:val="28"/>
        </w:rPr>
        <w:t>
      1) принимает решение о созыве сессии маслихата;</w:t>
      </w:r>
    </w:p>
    <w:bookmarkEnd w:id="70"/>
    <w:bookmarkStart w:name="z76" w:id="71"/>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71"/>
    <w:bookmarkStart w:name="z77" w:id="72"/>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72"/>
    <w:bookmarkStart w:name="z78" w:id="73"/>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73"/>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79" w:id="74"/>
    <w:p>
      <w:pPr>
        <w:spacing w:after="0"/>
        <w:ind w:left="0"/>
        <w:jc w:val="both"/>
      </w:pPr>
      <w:r>
        <w:rPr>
          <w:rFonts w:ascii="Times New Roman"/>
          <w:b w:val="false"/>
          <w:i w:val="false"/>
          <w:color w:val="000000"/>
          <w:sz w:val="28"/>
        </w:rPr>
        <w:t>
      47.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74"/>
    <w:bookmarkStart w:name="z80" w:id="75"/>
    <w:p>
      <w:pPr>
        <w:spacing w:after="0"/>
        <w:ind w:left="0"/>
        <w:jc w:val="left"/>
      </w:pPr>
      <w:r>
        <w:rPr>
          <w:rFonts w:ascii="Times New Roman"/>
          <w:b/>
          <w:i w:val="false"/>
          <w:color w:val="000000"/>
        </w:rPr>
        <w:t xml:space="preserve"> 2 Параграф. Секретарь маслихата</w:t>
      </w:r>
    </w:p>
    <w:bookmarkEnd w:id="75"/>
    <w:bookmarkStart w:name="z81" w:id="76"/>
    <w:p>
      <w:pPr>
        <w:spacing w:after="0"/>
        <w:ind w:left="0"/>
        <w:jc w:val="both"/>
      </w:pPr>
      <w:r>
        <w:rPr>
          <w:rFonts w:ascii="Times New Roman"/>
          <w:b w:val="false"/>
          <w:i w:val="false"/>
          <w:color w:val="000000"/>
          <w:sz w:val="28"/>
        </w:rPr>
        <w:t>
      48.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76"/>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82" w:id="77"/>
    <w:p>
      <w:pPr>
        <w:spacing w:after="0"/>
        <w:ind w:left="0"/>
        <w:jc w:val="both"/>
      </w:pPr>
      <w:r>
        <w:rPr>
          <w:rFonts w:ascii="Times New Roman"/>
          <w:b w:val="false"/>
          <w:i w:val="false"/>
          <w:color w:val="000000"/>
          <w:sz w:val="28"/>
        </w:rPr>
        <w:t>
      49.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77"/>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83" w:id="78"/>
    <w:p>
      <w:pPr>
        <w:spacing w:after="0"/>
        <w:ind w:left="0"/>
        <w:jc w:val="both"/>
      </w:pPr>
      <w:r>
        <w:rPr>
          <w:rFonts w:ascii="Times New Roman"/>
          <w:b w:val="false"/>
          <w:i w:val="false"/>
          <w:color w:val="000000"/>
          <w:sz w:val="28"/>
        </w:rPr>
        <w:t xml:space="preserve">
      50.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78"/>
    <w:bookmarkStart w:name="z84" w:id="79"/>
    <w:p>
      <w:pPr>
        <w:spacing w:after="0"/>
        <w:ind w:left="0"/>
        <w:jc w:val="both"/>
      </w:pPr>
      <w:r>
        <w:rPr>
          <w:rFonts w:ascii="Times New Roman"/>
          <w:b w:val="false"/>
          <w:i w:val="false"/>
          <w:color w:val="000000"/>
          <w:sz w:val="28"/>
        </w:rPr>
        <w:t>
      51. Секретарь маслихата:</w:t>
      </w:r>
    </w:p>
    <w:bookmarkEnd w:id="79"/>
    <w:bookmarkStart w:name="z85" w:id="80"/>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p>
    <w:bookmarkEnd w:id="80"/>
    <w:bookmarkStart w:name="z86" w:id="81"/>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bookmarkEnd w:id="81"/>
    <w:bookmarkStart w:name="z87" w:id="82"/>
    <w:p>
      <w:pPr>
        <w:spacing w:after="0"/>
        <w:ind w:left="0"/>
        <w:jc w:val="both"/>
      </w:pPr>
      <w:r>
        <w:rPr>
          <w:rFonts w:ascii="Times New Roman"/>
          <w:b w:val="false"/>
          <w:i w:val="false"/>
          <w:color w:val="000000"/>
          <w:sz w:val="28"/>
        </w:rPr>
        <w:t>
      3) контролирует рассмотрение запросов депутатов и депутатских обращений;</w:t>
      </w:r>
    </w:p>
    <w:bookmarkEnd w:id="82"/>
    <w:bookmarkStart w:name="z88" w:id="83"/>
    <w:p>
      <w:pPr>
        <w:spacing w:after="0"/>
        <w:ind w:left="0"/>
        <w:jc w:val="both"/>
      </w:pPr>
      <w:r>
        <w:rPr>
          <w:rFonts w:ascii="Times New Roman"/>
          <w:b w:val="false"/>
          <w:i w:val="false"/>
          <w:color w:val="000000"/>
          <w:sz w:val="28"/>
        </w:rPr>
        <w:t>
      4) руководит деятельностью аппарата маслихата, назначает на должность и освобождает от должности его служащих;</w:t>
      </w:r>
    </w:p>
    <w:bookmarkEnd w:id="83"/>
    <w:bookmarkStart w:name="z89" w:id="84"/>
    <w:p>
      <w:pPr>
        <w:spacing w:after="0"/>
        <w:ind w:left="0"/>
        <w:jc w:val="both"/>
      </w:pPr>
      <w:r>
        <w:rPr>
          <w:rFonts w:ascii="Times New Roman"/>
          <w:b w:val="false"/>
          <w:i w:val="false"/>
          <w:color w:val="000000"/>
          <w:sz w:val="28"/>
        </w:rPr>
        <w:t>
      5) регулярно представляет в маслихат информацию об обращениях избирателей и о принятых по ним мерах;</w:t>
      </w:r>
    </w:p>
    <w:bookmarkEnd w:id="84"/>
    <w:bookmarkStart w:name="z90" w:id="85"/>
    <w:p>
      <w:pPr>
        <w:spacing w:after="0"/>
        <w:ind w:left="0"/>
        <w:jc w:val="both"/>
      </w:pPr>
      <w:r>
        <w:rPr>
          <w:rFonts w:ascii="Times New Roman"/>
          <w:b w:val="false"/>
          <w:i w:val="false"/>
          <w:color w:val="000000"/>
          <w:sz w:val="28"/>
        </w:rPr>
        <w:t>
      6) организует взаимодействие маслихата с иными органами местного самоуправления;</w:t>
      </w:r>
    </w:p>
    <w:bookmarkEnd w:id="85"/>
    <w:bookmarkStart w:name="z91" w:id="86"/>
    <w:p>
      <w:pPr>
        <w:spacing w:after="0"/>
        <w:ind w:left="0"/>
        <w:jc w:val="both"/>
      </w:pPr>
      <w:r>
        <w:rPr>
          <w:rFonts w:ascii="Times New Roman"/>
          <w:b w:val="false"/>
          <w:i w:val="false"/>
          <w:color w:val="000000"/>
          <w:sz w:val="28"/>
        </w:rPr>
        <w:t xml:space="preserve">
      7)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86"/>
    <w:bookmarkStart w:name="z92" w:id="87"/>
    <w:p>
      <w:pPr>
        <w:spacing w:after="0"/>
        <w:ind w:left="0"/>
        <w:jc w:val="both"/>
      </w:pPr>
      <w:r>
        <w:rPr>
          <w:rFonts w:ascii="Times New Roman"/>
          <w:b w:val="false"/>
          <w:i w:val="false"/>
          <w:color w:val="000000"/>
          <w:sz w:val="28"/>
        </w:rPr>
        <w:t>
      8) по вопросам своей компетенции издает распоряжения;</w:t>
      </w:r>
    </w:p>
    <w:bookmarkEnd w:id="87"/>
    <w:bookmarkStart w:name="z93" w:id="88"/>
    <w:p>
      <w:pPr>
        <w:spacing w:after="0"/>
        <w:ind w:left="0"/>
        <w:jc w:val="both"/>
      </w:pPr>
      <w:r>
        <w:rPr>
          <w:rFonts w:ascii="Times New Roman"/>
          <w:b w:val="false"/>
          <w:i w:val="false"/>
          <w:color w:val="000000"/>
          <w:sz w:val="28"/>
        </w:rPr>
        <w:t>
      9) координирует деятельность постоянных комиссий и иных органов маслихата, и депутатских групп;</w:t>
      </w:r>
    </w:p>
    <w:bookmarkEnd w:id="88"/>
    <w:bookmarkStart w:name="z94" w:id="89"/>
    <w:p>
      <w:pPr>
        <w:spacing w:after="0"/>
        <w:ind w:left="0"/>
        <w:jc w:val="both"/>
      </w:pPr>
      <w:r>
        <w:rPr>
          <w:rFonts w:ascii="Times New Roman"/>
          <w:b w:val="false"/>
          <w:i w:val="false"/>
          <w:color w:val="000000"/>
          <w:sz w:val="28"/>
        </w:rPr>
        <w:t>
      10) представляет маслихат в отношениях с государственными органами, организациями, органами местного самоуправления и общественными объединениями;</w:t>
      </w:r>
    </w:p>
    <w:bookmarkEnd w:id="89"/>
    <w:bookmarkStart w:name="z95" w:id="90"/>
    <w:p>
      <w:pPr>
        <w:spacing w:after="0"/>
        <w:ind w:left="0"/>
        <w:jc w:val="both"/>
      </w:pPr>
      <w:r>
        <w:rPr>
          <w:rFonts w:ascii="Times New Roman"/>
          <w:b w:val="false"/>
          <w:i w:val="false"/>
          <w:color w:val="000000"/>
          <w:sz w:val="28"/>
        </w:rPr>
        <w:t>
      11) обеспечивает опубликование решений маслихата, определяет меры по контролю за их исполнением;</w:t>
      </w:r>
    </w:p>
    <w:bookmarkEnd w:id="90"/>
    <w:bookmarkStart w:name="z96" w:id="91"/>
    <w:p>
      <w:pPr>
        <w:spacing w:after="0"/>
        <w:ind w:left="0"/>
        <w:jc w:val="both"/>
      </w:pPr>
      <w:r>
        <w:rPr>
          <w:rFonts w:ascii="Times New Roman"/>
          <w:b w:val="false"/>
          <w:i w:val="false"/>
          <w:color w:val="000000"/>
          <w:sz w:val="28"/>
        </w:rPr>
        <w:t>
      12) согласовывает кандидатуры депутатов для включения в составы консультативно-совещательных органов;</w:t>
      </w:r>
    </w:p>
    <w:bookmarkEnd w:id="91"/>
    <w:bookmarkStart w:name="z97" w:id="92"/>
    <w:p>
      <w:pPr>
        <w:spacing w:after="0"/>
        <w:ind w:left="0"/>
        <w:jc w:val="both"/>
      </w:pPr>
      <w:r>
        <w:rPr>
          <w:rFonts w:ascii="Times New Roman"/>
          <w:b w:val="false"/>
          <w:i w:val="false"/>
          <w:color w:val="000000"/>
          <w:sz w:val="28"/>
        </w:rPr>
        <w:t>
      13) выполняет по решению маслихата иные функции.</w:t>
      </w:r>
    </w:p>
    <w:bookmarkEnd w:id="92"/>
    <w:bookmarkStart w:name="z98" w:id="93"/>
    <w:p>
      <w:pPr>
        <w:spacing w:after="0"/>
        <w:ind w:left="0"/>
        <w:jc w:val="left"/>
      </w:pPr>
      <w:r>
        <w:rPr>
          <w:rFonts w:ascii="Times New Roman"/>
          <w:b/>
          <w:i w:val="false"/>
          <w:color w:val="000000"/>
        </w:rPr>
        <w:t xml:space="preserve"> 3 Параграф. Постоянные и временные комиссии маслихата</w:t>
      </w:r>
    </w:p>
    <w:bookmarkEnd w:id="93"/>
    <w:bookmarkStart w:name="z99" w:id="94"/>
    <w:p>
      <w:pPr>
        <w:spacing w:after="0"/>
        <w:ind w:left="0"/>
        <w:jc w:val="both"/>
      </w:pPr>
      <w:r>
        <w:rPr>
          <w:rFonts w:ascii="Times New Roman"/>
          <w:b w:val="false"/>
          <w:i w:val="false"/>
          <w:color w:val="000000"/>
          <w:sz w:val="28"/>
        </w:rPr>
        <w:t>
      52.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9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100" w:id="95"/>
    <w:p>
      <w:pPr>
        <w:spacing w:after="0"/>
        <w:ind w:left="0"/>
        <w:jc w:val="both"/>
      </w:pPr>
      <w:r>
        <w:rPr>
          <w:rFonts w:ascii="Times New Roman"/>
          <w:b w:val="false"/>
          <w:i w:val="false"/>
          <w:color w:val="000000"/>
          <w:sz w:val="28"/>
        </w:rPr>
        <w:t xml:space="preserve">
      53.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bookmarkEnd w:id="95"/>
    <w:bookmarkStart w:name="z101" w:id="96"/>
    <w:p>
      <w:pPr>
        <w:spacing w:after="0"/>
        <w:ind w:left="0"/>
        <w:jc w:val="both"/>
      </w:pPr>
      <w:r>
        <w:rPr>
          <w:rFonts w:ascii="Times New Roman"/>
          <w:b w:val="false"/>
          <w:i w:val="false"/>
          <w:color w:val="000000"/>
          <w:sz w:val="28"/>
        </w:rPr>
        <w:t>
      54.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96"/>
    <w:bookmarkStart w:name="z102" w:id="97"/>
    <w:p>
      <w:pPr>
        <w:spacing w:after="0"/>
        <w:ind w:left="0"/>
        <w:jc w:val="both"/>
      </w:pPr>
      <w:r>
        <w:rPr>
          <w:rFonts w:ascii="Times New Roman"/>
          <w:b w:val="false"/>
          <w:i w:val="false"/>
          <w:color w:val="000000"/>
          <w:sz w:val="28"/>
        </w:rPr>
        <w:t>
      55. Постоянные комиссии по собственной инициативе или решению маслихата могут проводить публичные слушания.</w:t>
      </w:r>
    </w:p>
    <w:bookmarkEnd w:id="9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103" w:id="98"/>
    <w:p>
      <w:pPr>
        <w:spacing w:after="0"/>
        <w:ind w:left="0"/>
        <w:jc w:val="both"/>
      </w:pPr>
      <w:r>
        <w:rPr>
          <w:rFonts w:ascii="Times New Roman"/>
          <w:b w:val="false"/>
          <w:i w:val="false"/>
          <w:color w:val="000000"/>
          <w:sz w:val="28"/>
        </w:rPr>
        <w:t xml:space="preserve">
      56.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p>
    <w:bookmarkEnd w:id="9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104" w:id="99"/>
    <w:p>
      <w:pPr>
        <w:spacing w:after="0"/>
        <w:ind w:left="0"/>
        <w:jc w:val="left"/>
      </w:pPr>
      <w:r>
        <w:rPr>
          <w:rFonts w:ascii="Times New Roman"/>
          <w:b/>
          <w:i w:val="false"/>
          <w:color w:val="000000"/>
        </w:rPr>
        <w:t xml:space="preserve"> 4 Параграф. Редакционная и счетная комиссия маслихата</w:t>
      </w:r>
    </w:p>
    <w:bookmarkEnd w:id="99"/>
    <w:bookmarkStart w:name="z105" w:id="100"/>
    <w:p>
      <w:pPr>
        <w:spacing w:after="0"/>
        <w:ind w:left="0"/>
        <w:jc w:val="both"/>
      </w:pPr>
      <w:r>
        <w:rPr>
          <w:rFonts w:ascii="Times New Roman"/>
          <w:b w:val="false"/>
          <w:i w:val="false"/>
          <w:color w:val="000000"/>
          <w:sz w:val="28"/>
        </w:rPr>
        <w:t>
      57.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00"/>
    <w:bookmarkStart w:name="z106" w:id="101"/>
    <w:p>
      <w:pPr>
        <w:spacing w:after="0"/>
        <w:ind w:left="0"/>
        <w:jc w:val="both"/>
      </w:pPr>
      <w:r>
        <w:rPr>
          <w:rFonts w:ascii="Times New Roman"/>
          <w:b w:val="false"/>
          <w:i w:val="false"/>
          <w:color w:val="000000"/>
          <w:sz w:val="28"/>
        </w:rPr>
        <w:t>
      58.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01"/>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107" w:id="102"/>
    <w:p>
      <w:pPr>
        <w:spacing w:after="0"/>
        <w:ind w:left="0"/>
        <w:jc w:val="both"/>
      </w:pPr>
      <w:r>
        <w:rPr>
          <w:rFonts w:ascii="Times New Roman"/>
          <w:b w:val="false"/>
          <w:i w:val="false"/>
          <w:color w:val="000000"/>
          <w:sz w:val="28"/>
        </w:rPr>
        <w:t>
      59. При проведении открытого голосования счетная комиссия организует процесс голосования и подведения его итогов.</w:t>
      </w:r>
    </w:p>
    <w:bookmarkEnd w:id="10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108" w:id="103"/>
    <w:p>
      <w:pPr>
        <w:spacing w:after="0"/>
        <w:ind w:left="0"/>
        <w:jc w:val="left"/>
      </w:pPr>
      <w:r>
        <w:rPr>
          <w:rFonts w:ascii="Times New Roman"/>
          <w:b/>
          <w:i w:val="false"/>
          <w:color w:val="000000"/>
        </w:rPr>
        <w:t xml:space="preserve"> 5 Параграф. Депутатские объединения в маслихате</w:t>
      </w:r>
    </w:p>
    <w:bookmarkEnd w:id="103"/>
    <w:bookmarkStart w:name="z109" w:id="10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04"/>
    <w:bookmarkStart w:name="z110" w:id="10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05"/>
    <w:bookmarkStart w:name="z111" w:id="106"/>
    <w:p>
      <w:pPr>
        <w:spacing w:after="0"/>
        <w:ind w:left="0"/>
        <w:jc w:val="both"/>
      </w:pPr>
      <w:r>
        <w:rPr>
          <w:rFonts w:ascii="Times New Roman"/>
          <w:b w:val="false"/>
          <w:i w:val="false"/>
          <w:color w:val="000000"/>
          <w:sz w:val="28"/>
        </w:rPr>
        <w:t>
      62. Члены депутатских объединений могут:</w:t>
      </w:r>
    </w:p>
    <w:bookmarkEnd w:id="106"/>
    <w:bookmarkStart w:name="z112" w:id="10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07"/>
    <w:bookmarkStart w:name="z113" w:id="10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08"/>
    <w:bookmarkStart w:name="z114" w:id="109"/>
    <w:p>
      <w:pPr>
        <w:spacing w:after="0"/>
        <w:ind w:left="0"/>
        <w:jc w:val="both"/>
      </w:pPr>
      <w:r>
        <w:rPr>
          <w:rFonts w:ascii="Times New Roman"/>
          <w:b w:val="false"/>
          <w:i w:val="false"/>
          <w:color w:val="000000"/>
          <w:sz w:val="28"/>
        </w:rPr>
        <w:t>
      3) предлагать поправки к проектам решений маслихата;</w:t>
      </w:r>
    </w:p>
    <w:bookmarkEnd w:id="109"/>
    <w:bookmarkStart w:name="z115" w:id="11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10"/>
    <w:bookmarkStart w:name="z116" w:id="11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11"/>
    <w:bookmarkStart w:name="z117" w:id="112"/>
    <w:p>
      <w:pPr>
        <w:spacing w:after="0"/>
        <w:ind w:left="0"/>
        <w:jc w:val="left"/>
      </w:pPr>
      <w:r>
        <w:rPr>
          <w:rFonts w:ascii="Times New Roman"/>
          <w:b/>
          <w:i w:val="false"/>
          <w:color w:val="000000"/>
        </w:rPr>
        <w:t xml:space="preserve"> 6 Глава. Депутатская этика</w:t>
      </w:r>
    </w:p>
    <w:bookmarkEnd w:id="112"/>
    <w:bookmarkStart w:name="z118" w:id="113"/>
    <w:p>
      <w:pPr>
        <w:spacing w:after="0"/>
        <w:ind w:left="0"/>
        <w:jc w:val="both"/>
      </w:pPr>
      <w:r>
        <w:rPr>
          <w:rFonts w:ascii="Times New Roman"/>
          <w:b w:val="false"/>
          <w:i w:val="false"/>
          <w:color w:val="000000"/>
          <w:sz w:val="28"/>
        </w:rPr>
        <w:t>
      64. Депутаты маслихата:</w:t>
      </w:r>
    </w:p>
    <w:bookmarkEnd w:id="113"/>
    <w:bookmarkStart w:name="z119" w:id="11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14"/>
    <w:bookmarkStart w:name="z120" w:id="11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15"/>
    <w:bookmarkStart w:name="z121" w:id="11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16"/>
    <w:bookmarkStart w:name="z122" w:id="11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17"/>
    <w:bookmarkStart w:name="z123" w:id="118"/>
    <w:p>
      <w:pPr>
        <w:spacing w:after="0"/>
        <w:ind w:left="0"/>
        <w:jc w:val="both"/>
      </w:pPr>
      <w:r>
        <w:rPr>
          <w:rFonts w:ascii="Times New Roman"/>
          <w:b w:val="false"/>
          <w:i w:val="false"/>
          <w:color w:val="000000"/>
          <w:sz w:val="28"/>
        </w:rPr>
        <w:t>
      5) не должны прерывать выступающих.</w:t>
      </w:r>
    </w:p>
    <w:bookmarkEnd w:id="118"/>
    <w:bookmarkStart w:name="z124" w:id="11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19"/>
    <w:bookmarkStart w:name="z125" w:id="12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20"/>
    <w:bookmarkStart w:name="z126" w:id="12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21"/>
    <w:bookmarkStart w:name="z127" w:id="12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22"/>
    <w:bookmarkStart w:name="z128" w:id="123"/>
    <w:p>
      <w:pPr>
        <w:spacing w:after="0"/>
        <w:ind w:left="0"/>
        <w:jc w:val="both"/>
      </w:pPr>
      <w:r>
        <w:rPr>
          <w:rFonts w:ascii="Times New Roman"/>
          <w:b w:val="false"/>
          <w:i w:val="false"/>
          <w:color w:val="000000"/>
          <w:sz w:val="28"/>
        </w:rPr>
        <w:t>
      69. Каждый четверг недели назначается "Днем Депутата", когда проводятся заседания постоянных и временных комиссий. По согласованию с членами комиссий председатели комиссий могут созвать их заседания в другое время.</w:t>
      </w:r>
    </w:p>
    <w:bookmarkEnd w:id="123"/>
    <w:bookmarkStart w:name="z129" w:id="124"/>
    <w:p>
      <w:pPr>
        <w:spacing w:after="0"/>
        <w:ind w:left="0"/>
        <w:jc w:val="both"/>
      </w:pPr>
      <w:r>
        <w:rPr>
          <w:rFonts w:ascii="Times New Roman"/>
          <w:b w:val="false"/>
          <w:i w:val="false"/>
          <w:color w:val="000000"/>
          <w:sz w:val="28"/>
        </w:rPr>
        <w:t xml:space="preserve">
      70.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24"/>
    <w:bookmarkStart w:name="z130" w:id="125"/>
    <w:p>
      <w:pPr>
        <w:spacing w:after="0"/>
        <w:ind w:left="0"/>
        <w:jc w:val="left"/>
      </w:pPr>
      <w:r>
        <w:rPr>
          <w:rFonts w:ascii="Times New Roman"/>
          <w:b/>
          <w:i w:val="false"/>
          <w:color w:val="000000"/>
        </w:rPr>
        <w:t xml:space="preserve"> 7 Глава. Организация работы аппарата маслихата</w:t>
      </w:r>
    </w:p>
    <w:bookmarkEnd w:id="125"/>
    <w:bookmarkStart w:name="z131" w:id="126"/>
    <w:p>
      <w:pPr>
        <w:spacing w:after="0"/>
        <w:ind w:left="0"/>
        <w:jc w:val="both"/>
      </w:pPr>
      <w:r>
        <w:rPr>
          <w:rFonts w:ascii="Times New Roman"/>
          <w:b w:val="false"/>
          <w:i w:val="false"/>
          <w:color w:val="000000"/>
          <w:sz w:val="28"/>
        </w:rPr>
        <w:t>
      71.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2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32" w:id="127"/>
    <w:p>
      <w:pPr>
        <w:spacing w:after="0"/>
        <w:ind w:left="0"/>
        <w:jc w:val="both"/>
      </w:pPr>
      <w:r>
        <w:rPr>
          <w:rFonts w:ascii="Times New Roman"/>
          <w:b w:val="false"/>
          <w:i w:val="false"/>
          <w:color w:val="000000"/>
          <w:sz w:val="28"/>
        </w:rPr>
        <w:t>
      72.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27"/>
    <w:bookmarkStart w:name="z133" w:id="128"/>
    <w:p>
      <w:pPr>
        <w:spacing w:after="0"/>
        <w:ind w:left="0"/>
        <w:jc w:val="both"/>
      </w:pPr>
      <w:r>
        <w:rPr>
          <w:rFonts w:ascii="Times New Roman"/>
          <w:b w:val="false"/>
          <w:i w:val="false"/>
          <w:color w:val="000000"/>
          <w:sz w:val="28"/>
        </w:rPr>
        <w:t>
      73. Деятельность государственных служащих аппарата маслихата осуществляется в соответствии с законодательством Республики Казахстан.</w:t>
      </w:r>
    </w:p>
    <w:bookmarkEnd w:id="12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