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ff1d3" w14:textId="91ff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Темиртауского городского маслихата от 6 марта 2014 года № 27/7 "Об утверждении Правил о размере и порядке оказания жилищной помощи населению города Темиртау и поселка Актау"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20 августа 2014 года № 31/7. Зарегистрировано Департаментом юстиции Карагандинской области 18 сентября 2014 года № 2742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Темиртауского городского маслихата от 6 марта 2014 года № 27/7 "Об утверждении Правил о размере и порядке оказания жилищной помощи населению города Темиртау и поселка Актау" (зарегистрированно в Реестре государственной регистрации нормативных правовых актов за № 2579, опубликованно в газете "Вести Темиртау" № 11(14) от 16 апреля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 размере и порядке оказания жилищной помощи населению города Темиртау и поселка Актау, утвержденных указанным решением,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Для назначения жилищной помощи гражданин (семья) предоставляет документы указанные в пункте 4 Правил предоставления жилищной помощи, утвержденных постановлением Правительства Республики Казахстан от 30 декабря 2009 года № 2314 "Об утверждении Правил предоставления жилищной помощи" с заявлением согласно приложению 1 к настоящим Правилам.";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 размере и порядке оказания жилищной помощи населению города Темиртау и поселка Актау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Ф. Валеев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В. Свиридов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города Темиртау"                  Ю.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августа 2014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августа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31/7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 размере и порядке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жилищной помощи населению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Темиртау и поселка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инициалы)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о назначении жилищной помощи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 _____________________________________________________________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год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являющийся (-аяся) собственником (нанимателем) жилья, № удостоверения личности, кем выдан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назначить моей семье в количестве ______________ человек,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проживающей по адресу: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жилищную помощь для возмещения затрат по оплате содержания жилища и потребленные жилищно-коммунальные услуги.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4895"/>
        <w:gridCol w:w="3051"/>
        <w:gridCol w:w="2570"/>
        <w:gridCol w:w="2885"/>
      </w:tblGrid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семьи заявителя Ф.И.О.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статус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заявлению прилагаю необходимые документы в количестве _______ штук.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лицевого счета ________________________________, наименование банка 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"_____ " _____________ 20 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