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d050" w14:textId="f46d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Темиртауского городского маслихата от 26 декабря 2013 года № 24/4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16 сентября 2014 года № 32/4. Зарегистрировано Департаментом юстиции Карагандинской области 19 сентября 2014 года № 2758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Карагандинского областного маслихата от 4 сентября 2014 года № 313 "О внесении изменений в решение XXII сессии Карагандинского областного маслихата от 12 декабря 2013 года № 242 "Об областном бюджете на 2014-2016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Темиртауского городского маслихата от 26 декабря 2013 года № 24/4 "О городском бюджете на 2014-2016 годы" (зарегистрировано в Реестре государственной регистрации нормативных правовых актов за № 2501, опубликовано в газете "Вести Темиртау" от 21 января 2014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"13 169 552" заменить цифрами "13 037 971";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"9 597 730" заменить цифрами "9 535 046";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"106 092" заменить цифрами "99 412";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"3 423 740" заменить цифрами "3 361 523";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"13 201 204" заменить цифрами "13 069 623";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"3 423 740" заменить цифрами "3 361 523";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восьмом абзаце цифры "457 628" заменить на цифры "396 733";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девятом абзаце цифры "1 032 756" заменить на цифры "1 031 434";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"263 432" заменить цифрами "260 135";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"1 039" заменить цифрами "1 360";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"15 234" заменить цифрами "15 557";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оказание материальной помощи ко Дню пожилых людей – 14 400 тысяч тенге следующим категориям граждан, кому в 2014 году исполняется 75 лет и старше:" заменить на слова "на оказание социальной помощи ко Дню пожилых людей – 15 252 тысяч тенге пенсионерам, достигшим семидесяти пяти лет и старше;";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и третий абзацы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слова "на оказание материальной помощи ко Дню инвалидов – 16 350 тысяч тенге следующим категориям граждан" заменить на слова "на оказание социальной помощи ко Дню инвалидов – 17 856 тысяч тенге следующим категориям 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слова "получателям государственных социальных пособий и специальных государственных пособий по инвалидности всех групп" заменить на слова "инвалидам 1, 2, 3 групп";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"56 424" заменить цифрами "50 741";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Ф. Валеев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сентября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2014 года № 32/4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512"/>
        <w:gridCol w:w="533"/>
        <w:gridCol w:w="10539"/>
        <w:gridCol w:w="20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13037971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9535046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4290511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4290511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3064365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3064365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1893064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943328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600440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349253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6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82638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94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34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129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7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3361523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3361523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3361523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585"/>
        <w:gridCol w:w="206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13069623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43395</w:t>
            </w:r>
          </w:p>
        </w:tc>
      </w:tr>
      <w:tr>
        <w:trPr>
          <w:trHeight w:val="15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4577250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1108587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1108587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962219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3166978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3166978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2931360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235618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281871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56021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555135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260135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15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2274866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951267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757554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443281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396733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396733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880318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850148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192373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</w:t>
            </w:r>
          </w:p>
        </w:tc>
      </w:tr>
      <w:tr>
        <w:trPr>
          <w:trHeight w:val="12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483429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60919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341256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1717977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1717977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1128306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1031434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344452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5"/>
        <w:gridCol w:w="692"/>
        <w:gridCol w:w="692"/>
        <w:gridCol w:w="9457"/>
        <w:gridCol w:w="205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5"/>
        <w:gridCol w:w="692"/>
        <w:gridCol w:w="671"/>
        <w:gridCol w:w="9478"/>
        <w:gridCol w:w="205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565"/>
        <w:gridCol w:w="10447"/>
        <w:gridCol w:w="20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567"/>
        <w:gridCol w:w="674"/>
        <w:gridCol w:w="10389"/>
        <w:gridCol w:w="206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-254720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254720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566"/>
        <w:gridCol w:w="566"/>
        <w:gridCol w:w="10501"/>
        <w:gridCol w:w="20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2014 года № 32/4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2014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585"/>
        <w:gridCol w:w="206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518117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2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5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