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1f73" w14:textId="49d1f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или повышении ставок земельного налога и об утверждении схемы зонирования земель города Темиртау для целей налогообложения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16 сентября 2014 года № 32/6. Зарегистрировано Департаментом юстиции Карагандинской области 13 октября 2014 года № 2799. Утратило силу решением Темиртауского городского маслихата Карагандинской области от 26 июня 2018 года № 27/6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26.06.2018 № 27/6 (вводится в действие с 01.01.2019).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 Темиртауский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зонирования земель города Темиртау с понижающими или повышающими ставками земельного налога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за исключением земель, выделенных (отведенных) под автостоянки (паркинги), автозаправочные станции, согласно приложению.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1 - в редакции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20.07.2015 № 41/4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Темиртауского городского маслихата по вопросам бюджета, промышленности, экологии и предпринимательства.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Валеев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Свиридов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64"/>
        <w:gridCol w:w="1836"/>
      </w:tblGrid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Темиртау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Султанов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сентября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94"/>
        <w:gridCol w:w="1306"/>
      </w:tblGrid>
      <w:tr>
        <w:trPr>
          <w:trHeight w:val="30" w:hRule="atLeast"/>
        </w:trPr>
        <w:tc>
          <w:tcPr>
            <w:tcW w:w="10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"Налоговое управление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 Темиртау"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Нурпеисов</w:t>
            </w:r>
          </w:p>
        </w:tc>
        <w:tc>
          <w:tcPr>
            <w:tcW w:w="1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сентября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94"/>
        <w:gridCol w:w="1306"/>
      </w:tblGrid>
      <w:tr>
        <w:trPr>
          <w:trHeight w:val="30" w:hRule="atLeast"/>
        </w:trPr>
        <w:tc>
          <w:tcPr>
            <w:tcW w:w="10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земельных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города Темиртау"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Абекенова</w:t>
            </w:r>
          </w:p>
        </w:tc>
        <w:tc>
          <w:tcPr>
            <w:tcW w:w="1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сентября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Утверждено решением Темиртауского городского маслихата от 16 сентября 2014 года № 32/6</w:t>
                  </w:r>
                </w:p>
              </w:tc>
            </w:tr>
          </w:tbl>
          <w:p/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земель города Темиртау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1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