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b314" w14:textId="df3b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24 декабря 2014 года № 35/4. Зарегистрировано Департаментом юстиции Карагандинской области 9 января 2015 года № 2911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XXХI сессии Карагандинского областного маслихата от 11 декабря 2014 года № 355 "Об областном бюджете на 2015-2017 годы",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10 875 799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9 360 544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26 864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524 945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963 446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10 964 163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8 930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8 930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79 434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79 434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- 79 434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в городском бюджете на 2015 год возврат неиспользованных (недоиспользованных) целевых трансфертов в сумме 1 699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04.12.2015 N 48/4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полученные целевые трансферты из республиканского и областного бюджетов на 2015 год в сумме 963 446 тысяч тенге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введение стандартов специальных социальных услуг в сумме 7 403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222 490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46 515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мероприятий по обеспечению прав и улучшению качества жизни инвалидов в сумме 38 945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текущее обустройство моногородов в сумме 286 907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процентной ставки по кредитам для реализации проектов – 14 252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жилищно-коммунальное хозяйство и благоустройство – 110 135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транспортная инфраструктура – 162 520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– 261 443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мероприятий, посвященных семидесятилетию Победы в Великой Отечественной войне – 86 707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 – 3 999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пассажирских перевозок по социально значимым городским (сельским), пригородным и внутрирайонным сообщениям в сумме 567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штатной численности отделов регистрации актов гражданского состояния – 2 953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агропромышленного комплекса – 5 517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04.12.2015 N 48/4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полученные бюджетные кредиты предусмотрены на содействие развитию предпринимательства в моногороде в сумме 52 132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объем бюджетных изъятий в областной бюджет на 2015 год установлен в сумме 3 418 310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составе расходов городского бюджета на 2015 год предусмотрены средства на оказание жилищной помощи населению – 2 719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04.12.2015 N 48/4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составе расходов городского бюджета на 2015 год по программе «Социальная помощь отдельным категориям нуждающихся граждан по решениям местных представительных органов» - 125 844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оказание социальной помощи участникам и инвалидам Великой Отечественной войны – 1 078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оказание единовременной социальной помощи в рамках проведения мероприятий, посвященных 70-ти летию празднования Дня Победы в Великой Отечественной войне – 53 100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оказание единовременной социальной помощи ко Дню Конституции Республики Казахстан – 18 078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оказание единовременной социальной помощи ко Дню Первого Президента Республики Казахстан – 23 700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оказание социальной помощи при наступлении трудной жизненной ситуации – 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оказание услуг инватакси в рамках государственного социального заказа – 14 898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оказание государственного социального заказа по социальной помощи для женщин с детьми попавших в тяжелую жизненную ситуацию – 3 080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оказание государственного социального заказа по реабилитации детей с ограниченными возможностями – 3 746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оказание государственного социального заказа по содействию занятости и социальной адаптации для групп населения с повышенным риском инфицирования вирусом иммунодефицита человека и людям, живущим с вирусом иммунодефицита человека – 3 164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04.12.2015 N 48/4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6-1. Учесть, что в составе расходов городского бюджета на 2015 год предусмотрены трансферты органам местного самоуправления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Темиртауского городского маслихата Карагандинской области от 04.12.2015 N 48/4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составе расходов городского бюджета на 2015 год предусмотрены средства на обслуживание долга местных исполнительных органов по выплате вознаграждений и иных платежей по займам из республиканского бюджета в сумме 231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города Темиртау на 2015 год в сумме 31 548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04.12.2015 N 48/4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программ, не подлежащих секвестру в процессе исполнения городского бюджета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 поселка Актау, финансируемых через аппарат акима поселка Актау и других администраторов городских бюджетных программ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Ю. Дюпин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В. Свиридов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города Темиртау"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Конакаева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декабря 2014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35/4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2015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15.12.2015 N 49/4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518"/>
        <w:gridCol w:w="539"/>
        <w:gridCol w:w="10350"/>
        <w:gridCol w:w="2098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10875799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9360544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4251607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4251607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2978853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2978853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1746506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820256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584572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341661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334137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136160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177344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</w:t>
            </w:r>
          </w:p>
        </w:tc>
      </w:tr>
      <w:tr>
        <w:trPr>
          <w:trHeight w:val="9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49441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26864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20386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19792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12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4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524945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524945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517803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963446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963446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460"/>
        <w:gridCol w:w="693"/>
        <w:gridCol w:w="693"/>
        <w:gridCol w:w="9472"/>
        <w:gridCol w:w="2119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10964163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286908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167743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125380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124442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23489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государственных активов и закупок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23489</w:t>
            </w:r>
          </w:p>
        </w:tc>
      </w:tr>
      <w:tr>
        <w:trPr>
          <w:trHeight w:val="8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</w:tr>
      <w:tr>
        <w:trPr>
          <w:trHeight w:val="9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8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37832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37832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37194</w:t>
            </w:r>
          </w:p>
        </w:tc>
      </w:tr>
      <w:tr>
        <w:trPr>
          <w:trHeight w:val="13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37194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</w:tr>
      <w:tr>
        <w:trPr>
          <w:trHeight w:val="11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39089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39089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39089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39089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4409011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1099211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1099211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966347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3065421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3065421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2854900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210521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профессионального обучения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223759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218401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37368</w:t>
            </w:r>
          </w:p>
        </w:tc>
      </w:tr>
      <w:tr>
        <w:trPr>
          <w:trHeight w:val="9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62157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74149</w:t>
            </w:r>
          </w:p>
        </w:tc>
      </w:tr>
      <w:tr>
        <w:trPr>
          <w:trHeight w:val="11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542429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507913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507913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44986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32312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15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155435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34516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34516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793579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95093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74583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инженерно-коммуникационной инфраструктуры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74583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</w:p>
        </w:tc>
      </w:tr>
      <w:tr>
        <w:trPr>
          <w:trHeight w:val="9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689824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9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665111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60602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343313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511406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139835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227491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222044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193181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96448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86003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39248</w:t>
            </w:r>
          </w:p>
        </w:tc>
      </w:tr>
      <w:tr>
        <w:trPr>
          <w:trHeight w:val="10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8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37198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идетнификации сельскохозяйственных животных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17001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17001</w:t>
            </w:r>
          </w:p>
        </w:tc>
      </w:tr>
      <w:tr>
        <w:trPr>
          <w:trHeight w:val="8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17001</w:t>
            </w:r>
          </w:p>
        </w:tc>
      </w:tr>
      <w:tr>
        <w:trPr>
          <w:trHeight w:val="8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27336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559138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554291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</w:t>
            </w:r>
          </w:p>
        </w:tc>
      </w:tr>
      <w:tr>
        <w:trPr>
          <w:trHeight w:val="8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541778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434221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107557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</w:p>
        </w:tc>
      </w:tr>
      <w:tr>
        <w:trPr>
          <w:trHeight w:val="9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</w:p>
        </w:tc>
      </w:tr>
      <w:tr>
        <w:trPr>
          <w:trHeight w:val="8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318455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318455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272655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31548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3427610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3427610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3427610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3418310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"/>
        <w:gridCol w:w="359"/>
        <w:gridCol w:w="661"/>
        <w:gridCol w:w="510"/>
        <w:gridCol w:w="9898"/>
        <w:gridCol w:w="21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"/>
        <w:gridCol w:w="359"/>
        <w:gridCol w:w="661"/>
        <w:gridCol w:w="510"/>
        <w:gridCol w:w="9898"/>
        <w:gridCol w:w="21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-8930</w:t>
            </w:r>
          </w:p>
        </w:tc>
      </w:tr>
      <w:tr>
        <w:trPr>
          <w:trHeight w:val="31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86"/>
        <w:gridCol w:w="476"/>
        <w:gridCol w:w="10164"/>
        <w:gridCol w:w="209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6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684"/>
        <w:gridCol w:w="474"/>
        <w:gridCol w:w="10155"/>
        <w:gridCol w:w="211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-79434</w:t>
            </w:r>
          </w:p>
        </w:tc>
      </w:tr>
      <w:tr>
        <w:trPr>
          <w:trHeight w:val="6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86"/>
        <w:gridCol w:w="476"/>
        <w:gridCol w:w="10185"/>
        <w:gridCol w:w="207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79434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35/4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561"/>
        <w:gridCol w:w="540"/>
        <w:gridCol w:w="10407"/>
        <w:gridCol w:w="189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10950683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10477256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4748132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4748132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3187373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3187373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2221410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1108664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707368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405378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258879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</w:t>
            </w:r>
          </w:p>
        </w:tc>
      </w:tr>
      <w:tr>
        <w:trPr>
          <w:trHeight w:val="9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61462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61462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42327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24399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17928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17928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127647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127647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114362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303453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303453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418"/>
        <w:gridCol w:w="695"/>
        <w:gridCol w:w="696"/>
        <w:gridCol w:w="9670"/>
        <w:gridCol w:w="197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10956183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293176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142858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102260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23566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137270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38459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38459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40388</w:t>
            </w:r>
          </w:p>
        </w:tc>
      </w:tr>
      <w:tr>
        <w:trPr>
          <w:trHeight w:val="15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40388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42214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16209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16209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12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48941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48941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3881630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884604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884604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745141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2843406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2843406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2629931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213475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20839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профессионального обучения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20839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132781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64138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66250</w:t>
            </w:r>
          </w:p>
        </w:tc>
      </w:tr>
      <w:tr>
        <w:trPr>
          <w:trHeight w:val="12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463794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429800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50314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27382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</w:t>
            </w:r>
          </w:p>
        </w:tc>
      </w:tr>
      <w:tr>
        <w:trPr>
          <w:trHeight w:val="15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33994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33994</w:t>
            </w:r>
          </w:p>
        </w:tc>
      </w:tr>
      <w:tr>
        <w:trPr>
          <w:trHeight w:val="9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898008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20483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308033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303453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303453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569492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548691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295534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66889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181216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440992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111171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14638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192118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192118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172756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32685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17332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17332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26885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434875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430295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417921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417921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8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116542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116542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116542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4303302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4303302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4303302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4303302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35/4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22"/>
        <w:gridCol w:w="544"/>
        <w:gridCol w:w="10536"/>
        <w:gridCol w:w="194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11382718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11200846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5080502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5080502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3410489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3410489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2376910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1186271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756884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433755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267181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17551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</w:t>
            </w:r>
          </w:p>
        </w:tc>
      </w:tr>
      <w:tr>
        <w:trPr>
          <w:trHeight w:val="6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100506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</w:t>
            </w:r>
          </w:p>
        </w:tc>
      </w:tr>
      <w:tr>
        <w:trPr>
          <w:trHeight w:val="9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65764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65764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26107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6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136582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136582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122367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418"/>
        <w:gridCol w:w="696"/>
        <w:gridCol w:w="696"/>
        <w:gridCol w:w="9650"/>
        <w:gridCol w:w="195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11388218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301818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104471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104471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24071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141890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39726</w:t>
            </w:r>
          </w:p>
        </w:tc>
      </w:tr>
      <w:tr>
        <w:trPr>
          <w:trHeight w:val="9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39726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41211</w:t>
            </w:r>
          </w:p>
        </w:tc>
      </w:tr>
      <w:tr>
        <w:trPr>
          <w:trHeight w:val="15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41211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16785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16785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16303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</w:t>
            </w:r>
          </w:p>
        </w:tc>
      </w:tr>
      <w:tr>
        <w:trPr>
          <w:trHeight w:val="12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52367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52367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3937459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895563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895563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753580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2878608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2878608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2664867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213741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профессионального обучения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142077</w:t>
            </w:r>
          </w:p>
        </w:tc>
      </w:tr>
      <w:tr>
        <w:trPr>
          <w:trHeight w:val="8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68628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70888</w:t>
            </w:r>
          </w:p>
        </w:tc>
      </w:tr>
      <w:tr>
        <w:trPr>
          <w:trHeight w:val="12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482313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447561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447561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53835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28571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</w:tr>
      <w:tr>
        <w:trPr>
          <w:trHeight w:val="15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34752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34752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634979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609356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587099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316221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71571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193901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451448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197484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197484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176769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34317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17940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27878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622634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617734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604494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447176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157318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8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512532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512532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512532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4303302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4303302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4303302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4303302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35/4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не подлежащих секвестру в процессе исполнения городского бюджета на 2015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72"/>
        <w:gridCol w:w="732"/>
        <w:gridCol w:w="693"/>
        <w:gridCol w:w="1151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35/4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поселка Актау, финансируемых через аппарат акима поселка Актау и других администраторов городских бюджетных программ в 2015 году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04.12.2015 N 48/4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560"/>
        <w:gridCol w:w="686"/>
        <w:gridCol w:w="707"/>
        <w:gridCol w:w="9039"/>
        <w:gridCol w:w="240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444836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</w:t>
            </w:r>
          </w:p>
        </w:tc>
      </w:tr>
      <w:tr>
        <w:trPr>
          <w:trHeight w:val="6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</w:t>
            </w:r>
          </w:p>
        </w:tc>
      </w:tr>
      <w:tr>
        <w:trPr>
          <w:trHeight w:val="69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</w:t>
            </w:r>
          </w:p>
        </w:tc>
      </w:tr>
      <w:tr>
        <w:trPr>
          <w:trHeight w:val="9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11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337659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</w:t>
            </w:r>
          </w:p>
        </w:tc>
      </w:tr>
      <w:tr>
        <w:trPr>
          <w:trHeight w:val="6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</w:t>
            </w:r>
          </w:p>
        </w:tc>
      </w:tr>
      <w:tr>
        <w:trPr>
          <w:trHeight w:val="4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295424</w:t>
            </w:r>
          </w:p>
        </w:tc>
      </w:tr>
      <w:tr>
        <w:trPr>
          <w:trHeight w:val="4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295424</w:t>
            </w:r>
          </w:p>
        </w:tc>
      </w:tr>
      <w:tr>
        <w:trPr>
          <w:trHeight w:val="4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276650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18774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</w:p>
        </w:tc>
      </w:tr>
      <w:tr>
        <w:trPr>
          <w:trHeight w:val="6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</w:p>
        </w:tc>
      </w:tr>
      <w:tr>
        <w:trPr>
          <w:trHeight w:val="8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6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</w:t>
            </w:r>
          </w:p>
        </w:tc>
      </w:tr>
      <w:tr>
        <w:trPr>
          <w:trHeight w:val="7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5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6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</w:tr>
      <w:tr>
        <w:trPr>
          <w:trHeight w:val="4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4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6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6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69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7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</w:t>
            </w:r>
          </w:p>
        </w:tc>
      </w:tr>
      <w:tr>
        <w:trPr>
          <w:trHeight w:val="7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</w:t>
            </w:r>
          </w:p>
        </w:tc>
      </w:tr>
      <w:tr>
        <w:trPr>
          <w:trHeight w:val="4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11361</w:t>
            </w:r>
          </w:p>
        </w:tc>
      </w:tr>
      <w:tr>
        <w:trPr>
          <w:trHeight w:val="4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32514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</w:p>
        </w:tc>
      </w:tr>
      <w:tr>
        <w:trPr>
          <w:trHeight w:val="6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</w:t>
            </w:r>
          </w:p>
        </w:tc>
      </w:tr>
      <w:tr>
        <w:trPr>
          <w:trHeight w:val="6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</w:t>
            </w:r>
          </w:p>
        </w:tc>
      </w:tr>
      <w:tr>
        <w:trPr>
          <w:trHeight w:val="4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6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4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</w:t>
            </w:r>
          </w:p>
        </w:tc>
      </w:tr>
      <w:tr>
        <w:trPr>
          <w:trHeight w:val="6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</w:t>
            </w:r>
          </w:p>
        </w:tc>
      </w:tr>
      <w:tr>
        <w:trPr>
          <w:trHeight w:val="9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99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9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6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</w:tbl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35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35/4</w:t>
      </w:r>
    </w:p>
    <w:bookmarkEnd w:id="11"/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Трансферты органам местного самоуправления на 2015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Решение дополнено приложением 6 в соответствии с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04.12.2015 N 48/4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414"/>
        <w:gridCol w:w="688"/>
        <w:gridCol w:w="688"/>
        <w:gridCol w:w="9277"/>
        <w:gridCol w:w="239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Актау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