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9de1" w14:textId="e7c9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февраля 2014 года № 25/202. Зарегистрировано Департаментом юстиции Карагандинской области 18 марта 2014 года № 2563. Утратило силу решением Балхашского городского маслихата Карагандинской области от 4 мая 2016 года № 2/24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04.05.2016 № 2/24.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Отменить некоторые решения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(Муслымов А.К.).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Тусупбеков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2014 года № 25/202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Балхаша"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города Балхаша" (далее –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город Балхаш, улица Уалиханова, дом 3,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аппарата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организационной и сессионной деятельности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взаимодействие маслихата с аппаратом акима города,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ведет свою работу на основе планов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у депутатов маслихата сведения, информации по вопросам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у соответствующих государственных и общественных органов, юридических лиц для работы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общегородских мероприятиях и служебных совещаниях по вопросам, касающихся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аппарата маслихата осуществляется первым руководителем,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аппарата маслихата избирается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первого руководителя аппарата маслихата возложена непосредственная обязанность по противодействию коррупции с установлением за это персональной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аппарата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право первой подписи в финансовых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открывать расчетные и иные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договора с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распоряжаться имуществом аппарата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применять предусмотренные действующим законодательством виды поощрений и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нормативы охраны труда и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подписывает акты аппарата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взаимодействие аппарата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аппарат маслихата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правила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на маслихат предложения по совершенствованию деятельности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иные функции,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аппарата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маслихата без доверенности действует от имени государственного учреждения, представляет его интересы в государственных исполнительных, контролирующих органах территориального и ведомственного подчинения, судах, хозяйствующих субъектах, коммерческих и некоммерческих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25/202</w:t>
            </w:r>
          </w:p>
        </w:tc>
      </w:tr>
    </w:tbl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Балхашского городского маслихата, подлежащих отмене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Решение городского маслихата от 23 января 2002 года № 20/197 "Об утверждении Положения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Приозерского городского маслихата от 23.01.2002 № 20/197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городского маслихата от 9 ноября 2005 года № 25/233 "О внесении изменений и дополнений в решение городского маслихата от 23 января 2002 года № 20/197 "Об утверждении Положения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Приозерского городского маслихата от 09.11.2005 № 25/233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городского маслихата от 8 июля 2009 года № 22/170 "О внесении дополнений в решение городского маслихата от 23 января 2002 года № 20/197 "Об утверждении Положения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Приозерского городского маслихата от 08.07.2009 № 22/170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городского маслихата от 3 ноября 2010 года № 36/279 "О внесении дополнений в решение городского маслихата от 23 января 2002 года № 20/197 "Об утверждении Положения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Приозерского городского маслихата от 03.11.2010 № 36/279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Решение городского маслихата от 21 сентября 2011 года № 50/387 "О внесении изменений в решение городского маслихата от 23 января 2002 года № 20/197 "Об утверждении Положения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Приозерского городского маслихата от 21.09.2011 № 50/387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