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e365" w14:textId="c8be3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перечне целевых групп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 Карагандинской области от 19 июня 2014 года № 26/05. Зарегистрировано Департаментом юстиции Карагандинской области 11 июля 2014 года № 2683. Утратило силу постановлением акимата города Балхаш Карагандинской области от 21 мая 2015 года № 20/05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21.05.2015 № 20/05 (вводится в действие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социальной поддержки безработным гражданам, относящимся к целевым группам акимат города Балхаш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длительное время (более года)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выпускники средних специальных и средних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 старше сорока пяти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Балхаш от 11 апреля 2013 года № 13/04 "О дополнительном перечне целевых групп" (регистрационный номер в реестре государственной регистрации нормативных правовых актов № 2321, опубликован в газетах "Балқаш өңірі" № 50 (12013) и "Северное Прибалхашье" № 49 (1086) от 15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 Карагандинской области от 05.11.2014 </w:t>
      </w:r>
      <w:r>
        <w:rPr>
          <w:rFonts w:ascii="Times New Roman"/>
          <w:b w:val="false"/>
          <w:i w:val="false"/>
          <w:color w:val="ff0000"/>
          <w:sz w:val="28"/>
        </w:rPr>
        <w:t>N 45/02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Балхаш Жаксылыкову Саягуль Жаксылыковну.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 Н. Мажитов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