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6964" w14:textId="d2a6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2013 года № 24/175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15 октября 2014 года № 32/261. Зарегистрировано Департаментом юстиции Карагандинской области 3 ноября 2014 года № 2807.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24/175 "О городском бюджете на 2014-2016 годы" (зарегистрировано в Реестре государственной регистрации нормативных правовых актов за № 2503, опубликовано в газетах "Балқаш өңірі" от 17 января 2014 года № 4-5, "Северное Прибалхашье" от 17 января 2014 года № 4-5)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2014-2016 годы согласно приложениям 1, 2 и 3 к настоящему решению,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5 765 724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3 526 783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2 174 469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5 790 553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42 312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33 674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Сейсембеков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15 октября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32/261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2013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24/175</w:t>
                  </w:r>
                </w:p>
              </w:tc>
            </w:tr>
          </w:tbl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1"/>
        <w:gridCol w:w="1231"/>
        <w:gridCol w:w="5500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5790553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 архитектуры и градостроительства на местном уровне 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15 октября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32/261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2013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24/175</w:t>
                  </w:r>
                </w:p>
              </w:tc>
            </w:tr>
          </w:tbl>
          <w:p/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 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 архитектуры и градостроительства на местном уровне 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15 октября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32/261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2013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24/175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15 октября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32/261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2013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24/175</w:t>
                  </w:r>
                </w:p>
              </w:tc>
            </w:tr>
          </w:tbl>
          <w:p/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Гулшат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