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bc65" w14:textId="f59b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19 декабря 2014 года № 34/267. Зарегистрировано Департаментом юстиции Карагандинской области 9 января 2015 года № 2913. Прекращено действие в связи с истечением срока, на который решение было принято (письмо Балхашского городского маслихата Карагандинской области от 13 января 2016 года № 1-23/5)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Балхашского городского маслихата Карагандинской области от 13.01.2016 № 1-23/5).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5 582 521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3 716 962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29 362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468 979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1 367 218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5 634 692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минус 3289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3289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48 882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48 882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48 882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08.12.2015 N 45/349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на 2015 год нормативы распределения доходов в областной бюджет,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 индивидуальному подоходному налогу –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составе поступлений городского бюджета на 2015 год предусмотрены субвенции из областного бюджета в сумме 76 280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составе поступлений городского бюджета на 2015 год предусмотрены целевые текущие трансферты в сумме 557 582 тысяч тенге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22.04.2015 N 37/301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составе поступлений городского бюджета на 2015 год предусмотрены целевые текущие трансферты в сумме 52 449 тысяч тенге на повышение оплаты труда учителям, прошедшим повышение квалификации по трехуровневой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22.04.2015 N 37/301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составе поступлений городского бюджета на 2015 год предусмотрены целевые текущие трансферты в сумме 2 722 тысяч тенге в связи с передачей функций от местных исполнительных органов областей в ведение местных исполнительных органов районов (городов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составе поступлений городского бюджета на 2015 год предусмотрены целевые текущие трансферты в сумме 13 169 тысяч тенге на реализацию Плана мероприятий по обеспечению прав и улучшению качества жизни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составе поступлений городского бюджета на 2015 год предусмотрены целевые текущие трансферты в сумме 27 467 тысяч тенге на проведение мероприятий, посвященных семидесятилетию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06.08.2015 N 40/320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составе поступлений городского бюджета на 2015 год предусмотрены целевые текущие трансферты в сумме 21 тысяч тенге на возмещение владельцам стоимости изымаемых и уничтожаемых больных животных, продуктов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08.12.2015 N 45/349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составе поступлений городского бюджета на 2015 год предусмотрены целевые текущие трансферты в сумме 4 133 тысяч тенге на субсидирование пассажирских перевозок по социально значимым городским (сельским), пригородным и внутрирайонным сообщениям.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Учесть, что в составе поступлений городского бюджета на 2015 год предусмотрены целевые текущие трансферты в сумме 300 505 тысяч тенге на текущее обустройство моногородов.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19.10.2015 N 43/340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12. Учесть, что в составе поступлений городского бюджета на 2015 год предусмотрены целевые текущие трансферты в сумме 5 114 тысяч тенге на проведение энергетического аудита многоквартирных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06.08.2015 N 40/320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13. Учесть, что в составе поступлений городского бюджета на 2015 год предусмотрены целевые текущие трансферты в сумме 3 055 тысяч тенге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22.04.2015 N 37/301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Учесть, что в составе поступлений городского бюджета на 2015 год предусмотрены целевые текущие трансферты в сумме 196 844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08.12.2015 N 45/349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15-1. Учесть, что в составе поступлений городского бюджета на 2015 год предусмотрены целевые текущие трансферты в сумме 2 175 тысяч тенге на содержание штатной численности отделов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15-1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Балхашского городского маслихата Карагандинской области от 22.04.2015 N 37/301 (вводится в действие с 01.01.2015);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08.12.2015 N 45/349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15-2. Учесть, что в составе поступлений городского бюджета на 2015 год предусмотрены целевые текущие трансферты в сумме 655 тысяч тенге на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15-2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Балхашского городского маслихата Карагандинской области от 22.04.2015 N 37/301 (вводится в действие с 01.01.2015);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08.12.2015 N 45/349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22.04.2015 N 37/301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Учесть, что в составе поступлений городского бюджета на 2015 год предусмотрены целевые трансферты на развитие в сумме 125 047 тысяч тенге на проектирование и (или) строительство, реконструкцию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22.04.2015 N 37/301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19.10.2015 N 43/340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Карагандинской области от 20.11.2015 N 44/344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06.08.2015 N 40/320 (вводится в действие с 01.01.2015),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20.11.2015 N 44/344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Установить, что в составе затрат городского бюджета на 2015 год учтены расходы по бюджетным программам, реализуемым в поселках Саяк, Гулшат,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Установить, что в процессе исполнения городского бюджета на 2015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Утвердить перечень бюджетных программ развития городского бюджета на 2015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Сейсембеков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34/267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08.12.2015 N 45/349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77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 и генеральных планов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34/267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2852"/>
        <w:gridCol w:w="1666"/>
        <w:gridCol w:w="2264"/>
        <w:gridCol w:w="3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34/267</w:t>
            </w:r>
          </w:p>
        </w:tc>
      </w:tr>
    </w:tbl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2852"/>
        <w:gridCol w:w="1666"/>
        <w:gridCol w:w="2264"/>
        <w:gridCol w:w="3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34/267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Саяк на 2015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06.08.2015 N 40/320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664"/>
        <w:gridCol w:w="1613"/>
        <w:gridCol w:w="1613"/>
        <w:gridCol w:w="4473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34/267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Гулшат на 2015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20.11.2015 N 44/344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664"/>
        <w:gridCol w:w="1613"/>
        <w:gridCol w:w="1613"/>
        <w:gridCol w:w="4473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34/267</w:t>
            </w:r>
          </w:p>
        </w:tc>
      </w:tr>
    </w:tbl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993"/>
        <w:gridCol w:w="2411"/>
        <w:gridCol w:w="2411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34/267</w:t>
            </w:r>
          </w:p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2015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22.04.2015 N 37/301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781"/>
        <w:gridCol w:w="1898"/>
        <w:gridCol w:w="1898"/>
        <w:gridCol w:w="6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