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2622a" w14:textId="25262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предприятий, организаций и учреждений города Балхаш, в которых будут проводиться общественные работы в 2015 году, видов, конкретных условий, объемов работ и размера оплаты труда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Балхаш Карагандинской области от 26 декабря 2014 года № 53/01. Зарегистрировано Департаментом юстиции Карагандинской области 23 января 2015 года № 2944. Прекращено действие в связи с истечением срока, на который постановление было принято (письмо акимата города Балхаш Карагандинской области от 6 января 2016 года № 4-14/10)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Сноска. Прекращено действие в связи с истечением срока, на который постановление было принято (письмо акимата города Балхаш Карагандинской области от 06.01.2016 № 4-14/10).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и финансирования общественных работ, утвержденными Постановлением Правительства Республики Казахстан от 19 июня 2001 года № 836 "О мерах по реализации Закона Республики Казахстан от 23 января 2001 года "О занятости населения", в целях повышения эффективности организации общественных работ, для обеспечения временной занятостью и получения дохода безработными, преодоления бедности, сокращения масштабов и уровня безработицы, акимат города Балхаш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предприятий, организаций и учреждений города Балхаш, в которых будут проводиться общественные работы в 2015 году, виды, конкретные условия, объемы работ и размер оплаты труда.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Государственному учреждению (далее - ГУ) "Отдел занятости и социальных программ города Балхаша" (Томпиева Ж.К.):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заключить договора на проведение общественных работ с предприятиями, организациями и учреждениями города, с указанием конкретных условий общественных работ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осуществлять направление безработных на общественные работы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в пределах средств, предусмотренных в бюджете города на 2015 год;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оплату труда безработных, направленных на общественные работы производить в размере одной минимальной заработной платы;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оплату труда безработных, направленных на общественные работы в товарищество с ограниченной ответственностью "Городское коммунальное хозяйство-2012" производить в размере полутора минимальных заработных плат.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настоящего постановления возложить на заместителя акима города Балхаш Жаксылыкову Саягуль Жаксылыковну.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Данное постановление распространяется на правоотношения, возникшие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вводится в действие после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07"/>
        <w:gridCol w:w="7493"/>
      </w:tblGrid>
      <w:tr>
        <w:trPr>
          <w:trHeight w:val="30" w:hRule="atLeast"/>
        </w:trPr>
        <w:tc>
          <w:tcPr>
            <w:tcW w:w="4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Райымбеков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3"/>
        <w:gridCol w:w="11557"/>
      </w:tblGrid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 города Балхаш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26 декабря 2014 года № 53/01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предприятий, организаций и учреждений города Балхаш, в которых будут проводиться общественные работы в 2015 году, видов, конкретных условий, объемов работ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- в редакции </w:t>
      </w:r>
      <w:r>
        <w:rPr>
          <w:rFonts w:ascii="Times New Roman"/>
          <w:b w:val="false"/>
          <w:i w:val="false"/>
          <w:color w:val="ff0000"/>
          <w:sz w:val="28"/>
        </w:rPr>
        <w:t xml:space="preserve"> постановления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Балхаш Карагандинской области от 14.05.2015 № 19/01 (вводится в действие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0"/>
        <w:gridCol w:w="6078"/>
        <w:gridCol w:w="937"/>
        <w:gridCol w:w="4625"/>
      </w:tblGrid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предприятий, организаций и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 человек в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и объем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(далее - ГУ) "Аппарат акима города Балхаша"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Вспомогательные работы, разноска 10-12 документов ежедневно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поселка Гулшат"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озеленение и санитарная очистка поселка, не менее 3000 квадратных метров в месяц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поселка Саяк"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озеленение и санитарная очистка поселка, не менее 3000 квадратных метров в месяц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маслихата города Балхаша"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оформлении протоколов сессий и постоянных комиссий, в подготовке документов к сдаче в архив, 10-12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земельных отношений города Балхаша"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по подготовке реестров, уведомлений, обработка 10-12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занятости и социальных программ города Балхаша"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составлении актов обследования жилищно-бытовых условий, подворный обход с целью выявления граждан, имеющих право на социальные выплаты 10-12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строительства города Балхаш"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10-12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архитектуры и градостроительства города Балхаш"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Обработка 10-12 документов ежедневно, инвентаризация гаражных и дачных массивов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ГУ"Отдел жилищно-коммунального хозяйства, пассажирского транспорта и автомобильных дорог города Балхаша"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10-12 документов ежедневно, благоустройство, озеленение и санитарная очистка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внутренней политики города Балхаш"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Обработка 10-12 документов ежедневно, работа с архивными документами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образования города Балхаш" и в том числе общеобразовательные школы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проведении не менее 60 мероприятий в месяц, общественный воспитатель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экономики и финансов города Балхаш"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10-12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предпринимательства и промышленности города Балхаш"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доставка 10-12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сельского хозяйства города Балхаш"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и регистрация движения сельскохозяйственных животных, свод информации, доставка 10-12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культуры и развития языков города Балхаша"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проведении культурно- массовых мероприятий, обработка 10-12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жилищной инспекции города Балхаш"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Вспомогательные работы, обработка и регистрация 10-12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"Балхашское городское управление казначейства Департамента казначейства по Карагандинской области Комитета казначейства Министерства финансов 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доставка 10-12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ветеринарии города Балхаш"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доставка 10-12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"Канцелярия Карагандинского областного суда Департамента по обеспечению деятельности судов при Верховном Суде Республики Казахстан (аппарата Верховного Суда Республики Казахстан)"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Вспомогательные работы, работа с архивными документами, обработка 10-12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"Департамент уголовно-исполнительной системы по Карагандинской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Разноска повесток, работа с архивными документами, 10-12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внутренних дел города Балхаша Департамента внутренних дел Карагандинской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Вспомогательные работы, подшивка номенклатурных дел, разноска 10-12 входящих и исходящих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"Прокуратура Карагандинской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Вспомогательные работы, обработка и регистрация 10-12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"Балхашская городская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и регистрация 10-12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"Балхашская городская территориальная инспекция Комитета ветеринарного контроля и надзора Министерства сельского хозяйства 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Вспомогательные работы, работа с архивными документами, обработка 10-12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"Управление по инспекции труда Карагандинской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Разноска и обработка 10-12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учреждение (далее - РГУ) "Управление юстиции города Балхаша Департамента юстиции Карагандинской области Министерства юстиции 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Раскладка формуляров, работа по обработке документов в органах юстиции, доставка 10-12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РГУ "Балхашское городское управление по защите прав потребителей Департамента по защите прав потребителей Карагандинской области Комитета по защите прав потребителей Министерства национальной экономики 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10-12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РГУ "Департамент экологии по Карагандинской области Комитета экологического регулирования и контроля Министерства окружающей среды и водных ресурсов 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10-12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РГУ "Управление государственных доходов по городу Балхаш Департамента государственных доходов по Карагандинской области Комитета государственных доходов Министерства финансов 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Разноска уведомлений по уплате налогов, доставка 10-12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РГУ "Департамент Комитета труда, социальной защиты и миграции Министерства здравоохранения и социального развития Республики Казахстан по Карагандинской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Разноска уведомлений, подшивка документов и номенклатурных дел, 10-12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РГУ "Департамент юстиции Карагандинской области Министерства юстиции 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Разноска 10-12 извещений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РГУ "Объединенный отдел по делам обороны города Балхаш Карагандинской области" Министерства обороны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Разноска 10-12 повесток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РГУ "Управление по чрезвычайным ситуациям города Балхаша Департамента по чрезвычайным ситуациям Карагандинской области Комитета по чрезвычайным ситуациям Министерства внутренних дел 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Профилактическая работа в период купального сезона, обработка 10-12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(далее - КГУ) "Государственный архив города Балхаш" управления культуры, архивов и документации 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архивными документами, реставрация архивных дел 10-12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КГУ "Центр занятости города Балхаша"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Вспомогательные работы, обработка 10-12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КГУ "Областная специальная школа-интернат № 4 для детей с ограниченными возможностями в развитии" управления образования 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10-12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казенное предприятие (далее - РГКП) "Государственный центр по выплате пенсий Министерства здравоохранения и социального развития 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Реставрация архивных дел, разноска 10-12 приглашений получателям пособий и пенсий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РГКП "Центр по недвижимости по Карагандинской области" Комитета регистрационной службы и оказания правовой помощи Министерства юстиции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10-12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Карагандинский областной филиал Республиканского государственного предприятия на праве хозяйственного ведения "Казахавтодор" Комитета автомобильных дорог Министерства транспорта и коммуникаций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санитарной очистке и благоустройстве дорог, не менее 3000 квадратных метров в месяц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предприятие (далее - КГП) "Центральная больница г. Балхаш" управления здравоохранения 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Вспомогательные работы, работа с архивными документами, обработка 10-12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КГП "Поликлиника № 1 города Балхаш" управления здравоохранения 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доставка 10-12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(далее - ТОО) "Городское коммунальное хозяйство-2012"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санитарная очистка и озеленение города, не менее 3000 квадратных метров в месяц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"Балхашское учебно-производственное предприятие Казахского общества слепых"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10-12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"Kazakhmys Smelting" (Казахмыс Смэлтинг)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10-12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товарищества с ограниченной ответственностью "Корпорация Казахмыс" - Производственное объединение "Балхашцветмет"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10-12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Балхашский городской филиал Республиканского общественного объединения "Организация ветеранов"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10-12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 "Казпочта"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Разноска 10-12 извещений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