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cede" w14:textId="168c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ХХVI сессии Каражалского городского маслихата от 26 декабря 2013 года № 190 "О бюджете города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ХXIX сессии Каражалского городского маслихата Карагандинской области от 18 апреля 2014 года № 232. Зарегистрировано Департаментом юстиции Карагандинской области 25 апреля 2014 года № 2617.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 сессии Каражалского городского маслихата от 26 декабря 2013 года № 190 "О бюджете города на 2014 - 2016 годы" (зарегистрировано в Реестре государственной регистрации нормативных правовых актов за номером 2489, опубликовано в газете "Қазыналы өңір" 11 января 2014 года № 1 (673))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"2 099 892" заменить цифрами "2 097 422";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"775 666" заменить цифрами "780 108";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"6 928" заменить цифрами "6 940";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"1 316 802" заменить цифрами "1 309 878";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"2 099 892" заменить цифрами "2 100 731";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"минус 25 000" заменить цифрами "минус 28 616";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первом цифры "25 000" заменить цифрами "28 616";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четвертом цифру "0" заменить цифрами "3 616";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ХХІХ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2014 года №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498"/>
        <w:gridCol w:w="1209"/>
        <w:gridCol w:w="1209"/>
        <w:gridCol w:w="5900"/>
        <w:gridCol w:w="2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2014 года №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190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2014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7"/>
        <w:gridCol w:w="3663"/>
      </w:tblGrid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экономики и фианансов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меропрятий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трехуревневой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и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меропрятий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2014 года №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7"/>
        <w:gridCol w:w="3663"/>
      </w:tblGrid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меропрятий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трехуревневой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и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ветеренарии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рализацию текущих меропрятий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 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инженерно 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