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3238" w14:textId="4e13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поселка Шалгинск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ХXVIII сессии Каражалского городского маслихата Карагандинской области от 31 марта 2014 года № 220. Зарегистрировано Департаментом юстиции Карагандинской области 28 апреля 2014 года № 2622. Утратило силу решением Каражалского городского маслихата области Ұлытау от 18 августа 2022 года №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Каражалского городского маслихата области Ұлытау от 18.08.2022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поселка Шалгинск.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XXVIII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Оспанова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220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поселка Шалгинск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поселка Шалгинск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а также Типовыми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проведения раздельных сходов местного сообщества утвержденными Постановлением Правительства Республики Казахстан от 18 октября 2013 года № 1106 и устанавливает порядок проведения раздельных сходов местного сообщества жителей улицы, многоквартирного жилого дома на территории поселка Шалгинск.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улицы, многоквартирного жилого дома (далее – раздельный сход) на территории поселка Шалгинск созывается и проводится с целью избрания представителей для участия в сходе местного сообщества поселка Шалгинск.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принципы проведения раздельного схода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поселка Шалгинск. Проведение раздельных сходов допускается при наличии положительного решения акима города Каражал на проведение схода местного сообщества.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Члены местного сообщества участвуют в раздельном сходе лично и каждый из них обладает одним голосом.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участвуют в раздельном сходе несовершеннолетние лица, лица, признанные судом недееспособными, а также лица, содержащиеся в местах лишения свободы по приговору суда.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улицы, многоквартирного жилого дома организуется акимом поселка Шалгинск.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соответствующей улицы, многоквартирного жилого дома,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поселка Шалгинск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поселка Шалгинск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участия в сходе местного сообщества участниками раздельного схода выдвигаются кандидатуры представителей жителей улицы, многоквартирного жилого дома в количественном составе от десяти жителей один человек.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Государственное учреждение "Аппарат акима поселка Шалгинский".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23.12.2016 № 74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