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ab7d" w14:textId="1d1a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мая 2014 года № 54. Зарегистрировано Департаментом юстиции Карагандинской области 9 июня 2014 года № 2658. Утратило силу постановлением акимата города Каражал Карагандинской области от 15 апреля 2016 года № 44/5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15.04.2016 № 44/5.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исполняющую обязанности заместителя акима города Мукашеву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Шорманбаев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