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5570" w14:textId="ce45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ХХVI сессии Каражалского городского маслихата от 26 декабря 2013 года № 190 "О бюджете города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ХXXI сессии Каражалского городского маслихата Карагандинской области от 15 июля 2014 года № 249. Зарегистрировано Департаментом юстиции Карагандинской области 31 июля 2014 года № 2703.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XXVI сессии Каражалского городского маслихата от 26 декабря 2013 года № 190 "О бюджете города на 2014 - 2016 годы" (зарегистрировано в Реестре государственной регистрации нормативных правовых актов за номером 2489, опубликовано в газете "Қазыналы өңір" 11 января 2014 года № 1 (673))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"780 108" заменить цифрами "780 107";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"6 940" заменить цифрами " 6 941";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42"/>
        <w:gridCol w:w="5158"/>
      </w:tblGrid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ХХХІ сессии,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498"/>
        <w:gridCol w:w="1209"/>
        <w:gridCol w:w="1209"/>
        <w:gridCol w:w="5900"/>
        <w:gridCol w:w="2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 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