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776a" w14:textId="9b67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Каражалского городского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ХXXIV сессии Каражалского городского маслихата Карагандинской области от 23 сентября 2014 года № 263. Зарегистрировано Департаментом юстиции Карагандинской области 3 ноября 2014 года № 2806. Утратило силу решением Каражалского городского маслихата Карагандинской области от 6 октября 2017 года № 162</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Каражалского городского маслихата Карагандинской области от 06.10.2017 № 162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от 23 января 2001 года,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Каражалский городской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Каражалского городского маслихата.</w:t>
      </w:r>
    </w:p>
    <w:bookmarkEnd w:id="1"/>
    <w:bookmarkStart w:name="z3" w:id="2"/>
    <w:p>
      <w:pPr>
        <w:spacing w:after="0"/>
        <w:ind w:left="0"/>
        <w:jc w:val="both"/>
      </w:pPr>
      <w:r>
        <w:rPr>
          <w:rFonts w:ascii="Times New Roman"/>
          <w:b w:val="false"/>
          <w:i w:val="false"/>
          <w:color w:val="000000"/>
          <w:sz w:val="28"/>
        </w:rPr>
        <w:t>
      2. Отменить решение XIV сессии Каражалского городского маслихата от 27 марта 2013 года № 112 "О Регламенте Каражалского городского маслихата".</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10134"/>
        <w:gridCol w:w="2166"/>
      </w:tblGrid>
      <w:tr>
        <w:trPr>
          <w:trHeight w:val="30" w:hRule="atLeast"/>
        </w:trPr>
        <w:tc>
          <w:tcPr>
            <w:tcW w:w="101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XXXІV сессии,</w:t>
            </w:r>
          </w:p>
          <w:p>
            <w:pPr>
              <w:spacing w:after="20"/>
              <w:ind w:left="20"/>
              <w:jc w:val="both"/>
            </w:pPr>
            <w:r>
              <w:rPr>
                <w:rFonts w:ascii="Times New Roman"/>
                <w:b w:val="false"/>
                <w:i w:val="false"/>
                <w:color w:val="000000"/>
                <w:sz w:val="20"/>
              </w:rPr>
              <w:t>
секретарь городского маслихата</w:t>
            </w:r>
          </w:p>
        </w:tc>
        <w:tc>
          <w:tcPr>
            <w:tcW w:w="21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Оспанова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Каражалского</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городского маслихата</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сентября 2014 года № 263</w:t>
                  </w:r>
                </w:p>
              </w:tc>
            </w:tr>
          </w:tbl>
          <w:p/>
        </w:tc>
      </w:tr>
    </w:tbl>
    <w:bookmarkStart w:name="z6" w:id="4"/>
    <w:p>
      <w:pPr>
        <w:spacing w:after="0"/>
        <w:ind w:left="0"/>
        <w:jc w:val="left"/>
      </w:pPr>
      <w:r>
        <w:rPr>
          <w:rFonts w:ascii="Times New Roman"/>
          <w:b/>
          <w:i w:val="false"/>
          <w:color w:val="000000"/>
        </w:rPr>
        <w:t xml:space="preserve"> Регламент</w:t>
      </w:r>
      <w:r>
        <w:br/>
      </w:r>
      <w:r>
        <w:rPr>
          <w:rFonts w:ascii="Times New Roman"/>
          <w:b/>
          <w:i w:val="false"/>
          <w:color w:val="000000"/>
        </w:rPr>
        <w:t>Каражалского городского маслихата</w:t>
      </w:r>
      <w:r>
        <w:br/>
      </w:r>
      <w:r>
        <w:rPr>
          <w:rFonts w:ascii="Times New Roman"/>
          <w:b/>
          <w:i w:val="false"/>
          <w:color w:val="000000"/>
        </w:rPr>
        <w:t>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Каражалского городского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p>
    <w:bookmarkEnd w:id="5"/>
    <w:bookmarkStart w:name="z9" w:id="6"/>
    <w:p>
      <w:pPr>
        <w:spacing w:after="0"/>
        <w:ind w:left="0"/>
        <w:jc w:val="both"/>
      </w:pPr>
      <w:r>
        <w:rPr>
          <w:rFonts w:ascii="Times New Roman"/>
          <w:b w:val="false"/>
          <w:i w:val="false"/>
          <w:color w:val="000000"/>
          <w:sz w:val="28"/>
        </w:rPr>
        <w:t>
      2. Каражалский городской маслихат (местный представительный орган) – выборный орган, избираемый населением города Каражал,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настоящим Регламентом.</w:t>
      </w:r>
    </w:p>
    <w:bookmarkEnd w:id="7"/>
    <w:bookmarkStart w:name="z11" w:id="8"/>
    <w:p>
      <w:pPr>
        <w:spacing w:after="0"/>
        <w:ind w:left="0"/>
        <w:jc w:val="left"/>
      </w:pPr>
      <w:r>
        <w:rPr>
          <w:rFonts w:ascii="Times New Roman"/>
          <w:b/>
          <w:i w:val="false"/>
          <w:color w:val="000000"/>
        </w:rPr>
        <w:t xml:space="preserve"> Глава 2. Порядок проведения сессии маслихата</w:t>
      </w:r>
      <w:r>
        <w:br/>
      </w:r>
      <w:r>
        <w:rPr>
          <w:rFonts w:ascii="Times New Roman"/>
          <w:b/>
          <w:i w:val="false"/>
          <w:color w:val="000000"/>
        </w:rPr>
        <w:t>Параграф 1. Сессии маслихата</w:t>
      </w:r>
    </w:p>
    <w:bookmarkEnd w:id="8"/>
    <w:bookmarkStart w:name="z13" w:id="9"/>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9"/>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Start w:name="z14" w:id="10"/>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Каражалской городской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маслихата.</w:t>
      </w:r>
    </w:p>
    <w:bookmarkEnd w:id="10"/>
    <w:bookmarkStart w:name="z15" w:id="11"/>
    <w:p>
      <w:pPr>
        <w:spacing w:after="0"/>
        <w:ind w:left="0"/>
        <w:jc w:val="both"/>
      </w:pPr>
      <w:r>
        <w:rPr>
          <w:rFonts w:ascii="Times New Roman"/>
          <w:b w:val="false"/>
          <w:i w:val="false"/>
          <w:color w:val="000000"/>
          <w:sz w:val="28"/>
        </w:rPr>
        <w:t>
      6. Первую сессию маслихата открывает председатель городской избирательной комиссии и до избрания председателя сессии маслихата ведет ее.</w:t>
      </w:r>
    </w:p>
    <w:bookmarkEnd w:id="11"/>
    <w:p>
      <w:pPr>
        <w:spacing w:after="0"/>
        <w:ind w:left="0"/>
        <w:jc w:val="both"/>
      </w:pPr>
      <w:r>
        <w:rPr>
          <w:rFonts w:ascii="Times New Roman"/>
          <w:b w:val="false"/>
          <w:i w:val="false"/>
          <w:color w:val="000000"/>
          <w:sz w:val="28"/>
        </w:rPr>
        <w:t>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Start w:name="z16" w:id="12"/>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2"/>
    <w:bookmarkStart w:name="z17" w:id="13"/>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города.</w:t>
      </w:r>
    </w:p>
    <w:bookmarkEnd w:id="13"/>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p>
      <w:pPr>
        <w:spacing w:after="0"/>
        <w:ind w:left="0"/>
        <w:jc w:val="both"/>
      </w:pPr>
      <w:r>
        <w:rPr>
          <w:rFonts w:ascii="Times New Roman"/>
          <w:b w:val="false"/>
          <w:i w:val="false"/>
          <w:color w:val="000000"/>
          <w:sz w:val="28"/>
        </w:rPr>
        <w:t>
      При проведении внеочередной сессии ее председателем является председатель очередной сессии, а при проведении второй внеочередной сессии обязанности председателя сессии исполняет секретарь маслихата.</w:t>
      </w:r>
    </w:p>
    <w:bookmarkStart w:name="z18" w:id="14"/>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города не позднее, чем за десять дней до сессии, а в случае созыва внеочередной сессии – не позднее, чем за три дня.</w:t>
      </w:r>
    </w:p>
    <w:bookmarkEnd w:id="14"/>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Start w:name="z19" w:id="15"/>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города Каражал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15"/>
    <w:bookmarkStart w:name="z20" w:id="16"/>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w:t>
      </w:r>
    </w:p>
    <w:p>
      <w:pPr>
        <w:spacing w:after="0"/>
        <w:ind w:left="0"/>
        <w:jc w:val="both"/>
      </w:pPr>
      <w:r>
        <w:rPr>
          <w:rFonts w:ascii="Times New Roman"/>
          <w:b w:val="false"/>
          <w:i w:val="false"/>
          <w:color w:val="000000"/>
          <w:sz w:val="28"/>
        </w:rPr>
        <w:t>
      Вопрос считается внесенным в повестку дня, если за него проголосовало большинство депутатов маслихата.</w:t>
      </w:r>
    </w:p>
    <w:bookmarkStart w:name="z21" w:id="17"/>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соответстующей территории.</w:t>
      </w:r>
    </w:p>
    <w:bookmarkEnd w:id="17"/>
    <w:bookmarkStart w:name="z22" w:id="18"/>
    <w:p>
      <w:pPr>
        <w:spacing w:after="0"/>
        <w:ind w:left="0"/>
        <w:jc w:val="both"/>
      </w:pPr>
      <w:r>
        <w:rPr>
          <w:rFonts w:ascii="Times New Roman"/>
          <w:b w:val="false"/>
          <w:i w:val="false"/>
          <w:color w:val="000000"/>
          <w:sz w:val="28"/>
        </w:rPr>
        <w:t>
      13. По вопросам, относящимся к ведению маслихата, на сессии городского маслихата приглашаются акимы города, поселка,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18"/>
    <w:bookmarkStart w:name="z23" w:id="19"/>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Start w:name="z24" w:id="20"/>
    <w:p>
      <w:pPr>
        <w:spacing w:after="0"/>
        <w:ind w:left="0"/>
        <w:jc w:val="both"/>
      </w:pPr>
      <w:r>
        <w:rPr>
          <w:rFonts w:ascii="Times New Roman"/>
          <w:b w:val="false"/>
          <w:i w:val="false"/>
          <w:color w:val="000000"/>
          <w:sz w:val="28"/>
        </w:rPr>
        <w:t>
      15. Заседания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5" w:id="21"/>
    <w:p>
      <w:pPr>
        <w:spacing w:after="0"/>
        <w:ind w:left="0"/>
        <w:jc w:val="both"/>
      </w:pPr>
      <w:r>
        <w:rPr>
          <w:rFonts w:ascii="Times New Roman"/>
          <w:b w:val="false"/>
          <w:i w:val="false"/>
          <w:color w:val="000000"/>
          <w:sz w:val="28"/>
        </w:rPr>
        <w:t>
      16. Время для доклада, содоклада и заключительного слова согласуется председательствующим с докладчиками:</w:t>
      </w:r>
    </w:p>
    <w:bookmarkEnd w:id="21"/>
    <w:bookmarkStart w:name="z26" w:id="22"/>
    <w:p>
      <w:pPr>
        <w:spacing w:after="0"/>
        <w:ind w:left="0"/>
        <w:jc w:val="both"/>
      </w:pPr>
      <w:r>
        <w:rPr>
          <w:rFonts w:ascii="Times New Roman"/>
          <w:b w:val="false"/>
          <w:i w:val="false"/>
          <w:color w:val="000000"/>
          <w:sz w:val="28"/>
        </w:rPr>
        <w:t>
      1) для докладов до 45 минут;</w:t>
      </w:r>
    </w:p>
    <w:bookmarkEnd w:id="22"/>
    <w:bookmarkStart w:name="z27" w:id="23"/>
    <w:p>
      <w:pPr>
        <w:spacing w:after="0"/>
        <w:ind w:left="0"/>
        <w:jc w:val="both"/>
      </w:pPr>
      <w:r>
        <w:rPr>
          <w:rFonts w:ascii="Times New Roman"/>
          <w:b w:val="false"/>
          <w:i w:val="false"/>
          <w:color w:val="000000"/>
          <w:sz w:val="28"/>
        </w:rPr>
        <w:t>
      2) для содоклада до 20 минут;</w:t>
      </w:r>
    </w:p>
    <w:bookmarkEnd w:id="23"/>
    <w:bookmarkStart w:name="z28" w:id="24"/>
    <w:p>
      <w:pPr>
        <w:spacing w:after="0"/>
        <w:ind w:left="0"/>
        <w:jc w:val="both"/>
      </w:pPr>
      <w:r>
        <w:rPr>
          <w:rFonts w:ascii="Times New Roman"/>
          <w:b w:val="false"/>
          <w:i w:val="false"/>
          <w:color w:val="000000"/>
          <w:sz w:val="28"/>
        </w:rPr>
        <w:t>
      3) для заключительного слова до 15 минут.</w:t>
      </w:r>
    </w:p>
    <w:bookmarkEnd w:id="24"/>
    <w:p>
      <w:pPr>
        <w:spacing w:after="0"/>
        <w:ind w:left="0"/>
        <w:jc w:val="both"/>
      </w:pP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Start w:name="z29" w:id="25"/>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25"/>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Start w:name="z30" w:id="26"/>
    <w:p>
      <w:pPr>
        <w:spacing w:after="0"/>
        <w:ind w:left="0"/>
        <w:jc w:val="left"/>
      </w:pPr>
      <w:r>
        <w:rPr>
          <w:rFonts w:ascii="Times New Roman"/>
          <w:b/>
          <w:i w:val="false"/>
          <w:color w:val="000000"/>
        </w:rPr>
        <w:t xml:space="preserve"> Параграф 2. Порядок принятия актов маслихата</w:t>
      </w:r>
    </w:p>
    <w:bookmarkEnd w:id="26"/>
    <w:bookmarkStart w:name="z31" w:id="27"/>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7"/>
    <w:bookmarkStart w:name="z32" w:id="28"/>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28"/>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Start w:name="z33" w:id="29"/>
    <w:p>
      <w:pPr>
        <w:spacing w:after="0"/>
        <w:ind w:left="0"/>
        <w:jc w:val="both"/>
      </w:pPr>
      <w:r>
        <w:rPr>
          <w:rFonts w:ascii="Times New Roman"/>
          <w:b w:val="false"/>
          <w:i w:val="false"/>
          <w:color w:val="000000"/>
          <w:sz w:val="28"/>
        </w:rPr>
        <w:t xml:space="preserve">
      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29"/>
    <w:bookmarkStart w:name="z34" w:id="30"/>
    <w:p>
      <w:pPr>
        <w:spacing w:after="0"/>
        <w:ind w:left="0"/>
        <w:jc w:val="both"/>
      </w:pPr>
      <w:r>
        <w:rPr>
          <w:rFonts w:ascii="Times New Roman"/>
          <w:b w:val="false"/>
          <w:i w:val="false"/>
          <w:color w:val="000000"/>
          <w:sz w:val="28"/>
        </w:rPr>
        <w:t>
      21. Решения маслихата принимаются открытым голосованием. Тайное голосование может быть проведено по любому вопросу повестки дня, если за него проголосовало большинство от общего числа депутатов.</w:t>
      </w:r>
    </w:p>
    <w:bookmarkEnd w:id="30"/>
    <w:bookmarkStart w:name="z35" w:id="31"/>
    <w:p>
      <w:pPr>
        <w:spacing w:after="0"/>
        <w:ind w:left="0"/>
        <w:jc w:val="both"/>
      </w:pPr>
      <w:r>
        <w:rPr>
          <w:rFonts w:ascii="Times New Roman"/>
          <w:b w:val="false"/>
          <w:i w:val="false"/>
          <w:color w:val="000000"/>
          <w:sz w:val="28"/>
        </w:rPr>
        <w:t>
      22. При проведении открытого голосования, подсчет голосов поручается счетной комиссии.</w:t>
      </w:r>
    </w:p>
    <w:bookmarkEnd w:id="31"/>
    <w:p>
      <w:pPr>
        <w:spacing w:after="0"/>
        <w:ind w:left="0"/>
        <w:jc w:val="both"/>
      </w:pPr>
      <w:r>
        <w:rPr>
          <w:rFonts w:ascii="Times New Roman"/>
          <w:b w:val="false"/>
          <w:i w:val="false"/>
          <w:color w:val="000000"/>
          <w:sz w:val="28"/>
        </w:rPr>
        <w:t>
      Перед началом открытого голосования председатель указывает количество предложений, ставящихся на голосование, уточняет их формулировки, напоминает, каким количеством принимается решение.</w:t>
      </w:r>
    </w:p>
    <w:bookmarkStart w:name="z36" w:id="32"/>
    <w:p>
      <w:pPr>
        <w:spacing w:after="0"/>
        <w:ind w:left="0"/>
        <w:jc w:val="both"/>
      </w:pPr>
      <w:r>
        <w:rPr>
          <w:rFonts w:ascii="Times New Roman"/>
          <w:b w:val="false"/>
          <w:i w:val="false"/>
          <w:color w:val="000000"/>
          <w:sz w:val="28"/>
        </w:rPr>
        <w:t>
      23.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32"/>
    <w:bookmarkStart w:name="z37" w:id="33"/>
    <w:p>
      <w:pPr>
        <w:spacing w:after="0"/>
        <w:ind w:left="0"/>
        <w:jc w:val="both"/>
      </w:pPr>
      <w:r>
        <w:rPr>
          <w:rFonts w:ascii="Times New Roman"/>
          <w:b w:val="false"/>
          <w:i w:val="false"/>
          <w:color w:val="000000"/>
          <w:sz w:val="28"/>
        </w:rPr>
        <w:t>
      24.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33"/>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Start w:name="z38" w:id="34"/>
    <w:p>
      <w:pPr>
        <w:spacing w:after="0"/>
        <w:ind w:left="0"/>
        <w:jc w:val="both"/>
      </w:pPr>
      <w:r>
        <w:rPr>
          <w:rFonts w:ascii="Times New Roman"/>
          <w:b w:val="false"/>
          <w:i w:val="false"/>
          <w:color w:val="000000"/>
          <w:sz w:val="28"/>
        </w:rPr>
        <w:t>
      25.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34"/>
    <w:bookmarkStart w:name="z39" w:id="35"/>
    <w:p>
      <w:pPr>
        <w:spacing w:after="0"/>
        <w:ind w:left="0"/>
        <w:jc w:val="both"/>
      </w:pPr>
      <w:r>
        <w:rPr>
          <w:rFonts w:ascii="Times New Roman"/>
          <w:b w:val="false"/>
          <w:i w:val="false"/>
          <w:color w:val="000000"/>
          <w:sz w:val="28"/>
        </w:rPr>
        <w:t>
      26.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35"/>
    <w:p>
      <w:pPr>
        <w:spacing w:after="0"/>
        <w:ind w:left="0"/>
        <w:jc w:val="both"/>
      </w:pP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p>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Start w:name="z40" w:id="36"/>
    <w:p>
      <w:pPr>
        <w:spacing w:after="0"/>
        <w:ind w:left="0"/>
        <w:jc w:val="both"/>
      </w:pPr>
      <w:r>
        <w:rPr>
          <w:rFonts w:ascii="Times New Roman"/>
          <w:b w:val="false"/>
          <w:i w:val="false"/>
          <w:color w:val="000000"/>
          <w:sz w:val="28"/>
        </w:rPr>
        <w:t>
      27. При наличии поправок к проекту решения маслихата голосование осуществляется в следующей последовательности:</w:t>
      </w:r>
    </w:p>
    <w:bookmarkEnd w:id="36"/>
    <w:bookmarkStart w:name="z41" w:id="3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37"/>
    <w:bookmarkStart w:name="z42" w:id="3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38"/>
    <w:bookmarkStart w:name="z43" w:id="3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39"/>
    <w:bookmarkStart w:name="z44" w:id="40"/>
    <w:p>
      <w:pPr>
        <w:spacing w:after="0"/>
        <w:ind w:left="0"/>
        <w:jc w:val="both"/>
      </w:pPr>
      <w:r>
        <w:rPr>
          <w:rFonts w:ascii="Times New Roman"/>
          <w:b w:val="false"/>
          <w:i w:val="false"/>
          <w:color w:val="000000"/>
          <w:sz w:val="28"/>
        </w:rPr>
        <w:t>
      28.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40"/>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Start w:name="z45" w:id="41"/>
    <w:p>
      <w:pPr>
        <w:spacing w:after="0"/>
        <w:ind w:left="0"/>
        <w:jc w:val="both"/>
      </w:pPr>
      <w:r>
        <w:rPr>
          <w:rFonts w:ascii="Times New Roman"/>
          <w:b w:val="false"/>
          <w:i w:val="false"/>
          <w:color w:val="000000"/>
          <w:sz w:val="28"/>
        </w:rPr>
        <w:t>
      29.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41"/>
    <w:bookmarkStart w:name="z46" w:id="42"/>
    <w:p>
      <w:pPr>
        <w:spacing w:after="0"/>
        <w:ind w:left="0"/>
        <w:jc w:val="both"/>
      </w:pPr>
      <w:r>
        <w:rPr>
          <w:rFonts w:ascii="Times New Roman"/>
          <w:b w:val="false"/>
          <w:i w:val="false"/>
          <w:color w:val="000000"/>
          <w:sz w:val="28"/>
        </w:rPr>
        <w:t>
      30. Проект бюджета города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42"/>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города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города.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Start w:name="z47" w:id="43"/>
    <w:p>
      <w:pPr>
        <w:spacing w:after="0"/>
        <w:ind w:left="0"/>
        <w:jc w:val="both"/>
      </w:pPr>
      <w:r>
        <w:rPr>
          <w:rFonts w:ascii="Times New Roman"/>
          <w:b w:val="false"/>
          <w:i w:val="false"/>
          <w:color w:val="000000"/>
          <w:sz w:val="28"/>
        </w:rPr>
        <w:t>
      31.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43"/>
    <w:bookmarkStart w:name="z48" w:id="44"/>
    <w:p>
      <w:pPr>
        <w:spacing w:after="0"/>
        <w:ind w:left="0"/>
        <w:jc w:val="both"/>
      </w:pPr>
      <w:r>
        <w:rPr>
          <w:rFonts w:ascii="Times New Roman"/>
          <w:b w:val="false"/>
          <w:i w:val="false"/>
          <w:color w:val="000000"/>
          <w:sz w:val="28"/>
        </w:rPr>
        <w:t>
      32. При уточнении бюджета города Каражал на внеочередной сессии маслихата в течение двух дней со дня принятия решения о ее созыве проводится работа по рассмотрению проекта бюджета в постоянной (временной) комиссии.</w:t>
      </w:r>
    </w:p>
    <w:bookmarkEnd w:id="44"/>
    <w:bookmarkStart w:name="z49" w:id="45"/>
    <w:p>
      <w:pPr>
        <w:spacing w:after="0"/>
        <w:ind w:left="0"/>
        <w:jc w:val="left"/>
      </w:pPr>
      <w:r>
        <w:rPr>
          <w:rFonts w:ascii="Times New Roman"/>
          <w:b/>
          <w:i w:val="false"/>
          <w:color w:val="000000"/>
        </w:rPr>
        <w:t xml:space="preserve"> Глава 3. Порядок заслушивания отчетов</w:t>
      </w:r>
    </w:p>
    <w:bookmarkEnd w:id="45"/>
    <w:bookmarkStart w:name="z50" w:id="46"/>
    <w:p>
      <w:pPr>
        <w:spacing w:after="0"/>
        <w:ind w:left="0"/>
        <w:jc w:val="both"/>
      </w:pPr>
      <w:r>
        <w:rPr>
          <w:rFonts w:ascii="Times New Roman"/>
          <w:b w:val="false"/>
          <w:i w:val="false"/>
          <w:color w:val="000000"/>
          <w:sz w:val="28"/>
        </w:rPr>
        <w:t>
      33. Маслихат осуществляет контроль за исполнением местного бюджета, программ развития территорий путем заслушивания отчетов акима города Каражал.</w:t>
      </w:r>
    </w:p>
    <w:bookmarkEnd w:id="46"/>
    <w:bookmarkStart w:name="z51" w:id="47"/>
    <w:p>
      <w:pPr>
        <w:spacing w:after="0"/>
        <w:ind w:left="0"/>
        <w:jc w:val="both"/>
      </w:pPr>
      <w:r>
        <w:rPr>
          <w:rFonts w:ascii="Times New Roman"/>
          <w:b w:val="false"/>
          <w:i w:val="false"/>
          <w:color w:val="000000"/>
          <w:sz w:val="28"/>
        </w:rPr>
        <w:t xml:space="preserve">
      34. Маслихат заслушивает на сессии отчет акима города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47"/>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p>
    <w:p>
      <w:pPr>
        <w:spacing w:after="0"/>
        <w:ind w:left="0"/>
        <w:jc w:val="both"/>
      </w:pP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Start w:name="z52" w:id="48"/>
    <w:p>
      <w:pPr>
        <w:spacing w:after="0"/>
        <w:ind w:left="0"/>
        <w:jc w:val="both"/>
      </w:pPr>
      <w:r>
        <w:rPr>
          <w:rFonts w:ascii="Times New Roman"/>
          <w:b w:val="false"/>
          <w:i w:val="false"/>
          <w:color w:val="000000"/>
          <w:sz w:val="28"/>
        </w:rPr>
        <w:t>
      35. Маслихат заслушивает отчеты председателя сессии и секретаря маслихата, председателей постоянных комиссий и иных органов маслихата.</w:t>
      </w:r>
    </w:p>
    <w:bookmarkEnd w:id="48"/>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Start w:name="z53" w:id="49"/>
    <w:p>
      <w:pPr>
        <w:spacing w:after="0"/>
        <w:ind w:left="0"/>
        <w:jc w:val="both"/>
      </w:pPr>
      <w:r>
        <w:rPr>
          <w:rFonts w:ascii="Times New Roman"/>
          <w:b w:val="false"/>
          <w:i w:val="false"/>
          <w:color w:val="000000"/>
          <w:sz w:val="28"/>
        </w:rPr>
        <w:t>
      36. Отчет ревизионной комиссии области об исполнении бюджета рассматривается маслихатом ежегодно.</w:t>
      </w:r>
    </w:p>
    <w:bookmarkEnd w:id="49"/>
    <w:bookmarkStart w:name="z54" w:id="50"/>
    <w:p>
      <w:pPr>
        <w:spacing w:after="0"/>
        <w:ind w:left="0"/>
        <w:jc w:val="both"/>
      </w:pPr>
      <w:r>
        <w:rPr>
          <w:rFonts w:ascii="Times New Roman"/>
          <w:b w:val="false"/>
          <w:i w:val="false"/>
          <w:color w:val="000000"/>
          <w:sz w:val="28"/>
        </w:rPr>
        <w:t>
      37. Маслихат не реже одного раза в год отчитывается перед населением о проделанной работе маслихата, деятельности его постоянных комиссий.</w:t>
      </w:r>
    </w:p>
    <w:bookmarkEnd w:id="50"/>
    <w:p>
      <w:pPr>
        <w:spacing w:after="0"/>
        <w:ind w:left="0"/>
        <w:jc w:val="both"/>
      </w:pPr>
      <w:r>
        <w:rPr>
          <w:rFonts w:ascii="Times New Roman"/>
          <w:b w:val="false"/>
          <w:i w:val="false"/>
          <w:color w:val="000000"/>
          <w:sz w:val="28"/>
        </w:rPr>
        <w:t>
      Отчет маслихата представляется населению города, поселков на сходах местного сообщества группой депутатов, возглавляемой секретарем маслихата, председателями постоянных комиссий.</w:t>
      </w:r>
    </w:p>
    <w:bookmarkStart w:name="z55" w:id="51"/>
    <w:p>
      <w:pPr>
        <w:spacing w:after="0"/>
        <w:ind w:left="0"/>
        <w:jc w:val="left"/>
      </w:pPr>
      <w:r>
        <w:rPr>
          <w:rFonts w:ascii="Times New Roman"/>
          <w:b/>
          <w:i w:val="false"/>
          <w:color w:val="000000"/>
        </w:rPr>
        <w:t xml:space="preserve"> Глава 4. Порядок рассмотрения запросов депутатов</w:t>
      </w:r>
    </w:p>
    <w:bookmarkEnd w:id="51"/>
    <w:bookmarkStart w:name="z56" w:id="52"/>
    <w:p>
      <w:pPr>
        <w:spacing w:after="0"/>
        <w:ind w:left="0"/>
        <w:jc w:val="both"/>
      </w:pPr>
      <w:r>
        <w:rPr>
          <w:rFonts w:ascii="Times New Roman"/>
          <w:b w:val="false"/>
          <w:i w:val="false"/>
          <w:color w:val="000000"/>
          <w:sz w:val="28"/>
        </w:rPr>
        <w:t>
      38. Депутат маслихата по вопросам, отнесенным к компетенции маслихата, обращается с официальным письменным запросом к акиму, председателю и члену городской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52"/>
    <w:bookmarkStart w:name="z57" w:id="53"/>
    <w:p>
      <w:pPr>
        <w:spacing w:after="0"/>
        <w:ind w:left="0"/>
        <w:jc w:val="both"/>
      </w:pPr>
      <w:r>
        <w:rPr>
          <w:rFonts w:ascii="Times New Roman"/>
          <w:b w:val="false"/>
          <w:i w:val="false"/>
          <w:color w:val="000000"/>
          <w:sz w:val="28"/>
        </w:rPr>
        <w:t>
      39.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53"/>
    <w:bookmarkStart w:name="z58" w:id="54"/>
    <w:p>
      <w:pPr>
        <w:spacing w:after="0"/>
        <w:ind w:left="0"/>
        <w:jc w:val="both"/>
      </w:pPr>
      <w:r>
        <w:rPr>
          <w:rFonts w:ascii="Times New Roman"/>
          <w:b w:val="false"/>
          <w:i w:val="false"/>
          <w:color w:val="000000"/>
          <w:sz w:val="28"/>
        </w:rPr>
        <w:t>
      40.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54"/>
    <w:bookmarkStart w:name="z59" w:id="55"/>
    <w:p>
      <w:pPr>
        <w:spacing w:after="0"/>
        <w:ind w:left="0"/>
        <w:jc w:val="both"/>
      </w:pPr>
      <w:r>
        <w:rPr>
          <w:rFonts w:ascii="Times New Roman"/>
          <w:b w:val="false"/>
          <w:i w:val="false"/>
          <w:color w:val="000000"/>
          <w:sz w:val="28"/>
        </w:rPr>
        <w:t>
      41.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55"/>
    <w:bookmarkStart w:name="z60" w:id="56"/>
    <w:p>
      <w:pPr>
        <w:spacing w:after="0"/>
        <w:ind w:left="0"/>
        <w:jc w:val="both"/>
      </w:pPr>
      <w:r>
        <w:rPr>
          <w:rFonts w:ascii="Times New Roman"/>
          <w:b w:val="false"/>
          <w:i w:val="false"/>
          <w:color w:val="000000"/>
          <w:sz w:val="28"/>
        </w:rPr>
        <w:t>
      42. Ответ на депутатский запрос должен быть дан в письменной форме в срок не позднее одного месяца.</w:t>
      </w:r>
    </w:p>
    <w:bookmarkEnd w:id="56"/>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Start w:name="z61" w:id="57"/>
    <w:p>
      <w:pPr>
        <w:spacing w:after="0"/>
        <w:ind w:left="0"/>
        <w:jc w:val="left"/>
      </w:pPr>
      <w:r>
        <w:rPr>
          <w:rFonts w:ascii="Times New Roman"/>
          <w:b/>
          <w:i w:val="false"/>
          <w:color w:val="000000"/>
        </w:rPr>
        <w:t xml:space="preserve"> Глава 5. Должностные лица, постоянные комиссии и иные</w:t>
      </w:r>
      <w:r>
        <w:br/>
      </w:r>
      <w:r>
        <w:rPr>
          <w:rFonts w:ascii="Times New Roman"/>
          <w:b/>
          <w:i w:val="false"/>
          <w:color w:val="000000"/>
        </w:rPr>
        <w:t>органы маслихата, депутатские объединения маслихата</w:t>
      </w:r>
      <w:r>
        <w:br/>
      </w:r>
      <w:r>
        <w:rPr>
          <w:rFonts w:ascii="Times New Roman"/>
          <w:b/>
          <w:i w:val="false"/>
          <w:color w:val="000000"/>
        </w:rPr>
        <w:t>Параграф 1. Председатель сессии маслихата</w:t>
      </w:r>
    </w:p>
    <w:bookmarkEnd w:id="57"/>
    <w:bookmarkStart w:name="z63" w:id="58"/>
    <w:p>
      <w:pPr>
        <w:spacing w:after="0"/>
        <w:ind w:left="0"/>
        <w:jc w:val="both"/>
      </w:pPr>
      <w:r>
        <w:rPr>
          <w:rFonts w:ascii="Times New Roman"/>
          <w:b w:val="false"/>
          <w:i w:val="false"/>
          <w:color w:val="000000"/>
          <w:sz w:val="28"/>
        </w:rPr>
        <w:t>
      43. Председатель очередной сессии маслихата избирается на предыдущей сессии маслихата из числа его депутатов открытым голосованием.</w:t>
      </w:r>
    </w:p>
    <w:bookmarkEnd w:id="58"/>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p>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Start w:name="z64" w:id="59"/>
    <w:p>
      <w:pPr>
        <w:spacing w:after="0"/>
        <w:ind w:left="0"/>
        <w:jc w:val="both"/>
      </w:pPr>
      <w:r>
        <w:rPr>
          <w:rFonts w:ascii="Times New Roman"/>
          <w:b w:val="false"/>
          <w:i w:val="false"/>
          <w:color w:val="000000"/>
          <w:sz w:val="28"/>
        </w:rPr>
        <w:t>
      44. Председатель сессии маслихата:</w:t>
      </w:r>
    </w:p>
    <w:bookmarkEnd w:id="59"/>
    <w:bookmarkStart w:name="z65" w:id="60"/>
    <w:p>
      <w:pPr>
        <w:spacing w:after="0"/>
        <w:ind w:left="0"/>
        <w:jc w:val="both"/>
      </w:pPr>
      <w:r>
        <w:rPr>
          <w:rFonts w:ascii="Times New Roman"/>
          <w:b w:val="false"/>
          <w:i w:val="false"/>
          <w:color w:val="000000"/>
          <w:sz w:val="28"/>
        </w:rPr>
        <w:t>
      1) принимает решение о созыве сессии маслихата;</w:t>
      </w:r>
    </w:p>
    <w:bookmarkEnd w:id="60"/>
    <w:bookmarkStart w:name="z66" w:id="61"/>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61"/>
    <w:bookmarkStart w:name="z67" w:id="62"/>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62"/>
    <w:bookmarkStart w:name="z68" w:id="63"/>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63"/>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Start w:name="z69" w:id="64"/>
    <w:p>
      <w:pPr>
        <w:spacing w:after="0"/>
        <w:ind w:left="0"/>
        <w:jc w:val="both"/>
      </w:pPr>
      <w:r>
        <w:rPr>
          <w:rFonts w:ascii="Times New Roman"/>
          <w:b w:val="false"/>
          <w:i w:val="false"/>
          <w:color w:val="000000"/>
          <w:sz w:val="28"/>
        </w:rPr>
        <w:t>
      45.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64"/>
    <w:bookmarkStart w:name="z70" w:id="65"/>
    <w:p>
      <w:pPr>
        <w:spacing w:after="0"/>
        <w:ind w:left="0"/>
        <w:jc w:val="left"/>
      </w:pPr>
      <w:r>
        <w:rPr>
          <w:rFonts w:ascii="Times New Roman"/>
          <w:b/>
          <w:i w:val="false"/>
          <w:color w:val="000000"/>
        </w:rPr>
        <w:t xml:space="preserve"> Параграф 2. Секретарь маслихата</w:t>
      </w:r>
    </w:p>
    <w:bookmarkEnd w:id="65"/>
    <w:bookmarkStart w:name="z71" w:id="66"/>
    <w:p>
      <w:pPr>
        <w:spacing w:after="0"/>
        <w:ind w:left="0"/>
        <w:jc w:val="both"/>
      </w:pPr>
      <w:r>
        <w:rPr>
          <w:rFonts w:ascii="Times New Roman"/>
          <w:b w:val="false"/>
          <w:i w:val="false"/>
          <w:color w:val="000000"/>
          <w:sz w:val="28"/>
        </w:rPr>
        <w:t>
      46.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66"/>
    <w:p>
      <w:pPr>
        <w:spacing w:after="0"/>
        <w:ind w:left="0"/>
        <w:jc w:val="both"/>
      </w:pP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Start w:name="z72" w:id="67"/>
    <w:p>
      <w:pPr>
        <w:spacing w:after="0"/>
        <w:ind w:left="0"/>
        <w:jc w:val="both"/>
      </w:pPr>
      <w:r>
        <w:rPr>
          <w:rFonts w:ascii="Times New Roman"/>
          <w:b w:val="false"/>
          <w:i w:val="false"/>
          <w:color w:val="000000"/>
          <w:sz w:val="28"/>
        </w:rPr>
        <w:t>
      47.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67"/>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Start w:name="z73" w:id="68"/>
    <w:p>
      <w:pPr>
        <w:spacing w:after="0"/>
        <w:ind w:left="0"/>
        <w:jc w:val="both"/>
      </w:pPr>
      <w:r>
        <w:rPr>
          <w:rFonts w:ascii="Times New Roman"/>
          <w:b w:val="false"/>
          <w:i w:val="false"/>
          <w:color w:val="000000"/>
          <w:sz w:val="28"/>
        </w:rPr>
        <w:t xml:space="preserve">
      48. Секретарь маслихата не вправе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и настоящим Регламентом.</w:t>
      </w:r>
    </w:p>
    <w:bookmarkEnd w:id="68"/>
    <w:bookmarkStart w:name="z74" w:id="69"/>
    <w:p>
      <w:pPr>
        <w:spacing w:after="0"/>
        <w:ind w:left="0"/>
        <w:jc w:val="both"/>
      </w:pPr>
      <w:r>
        <w:rPr>
          <w:rFonts w:ascii="Times New Roman"/>
          <w:b w:val="false"/>
          <w:i w:val="false"/>
          <w:color w:val="000000"/>
          <w:sz w:val="28"/>
        </w:rPr>
        <w:t>
      49. Секретарь маслихата:</w:t>
      </w:r>
    </w:p>
    <w:bookmarkEnd w:id="69"/>
    <w:bookmarkStart w:name="z75" w:id="70"/>
    <w:p>
      <w:pPr>
        <w:spacing w:after="0"/>
        <w:ind w:left="0"/>
        <w:jc w:val="both"/>
      </w:pPr>
      <w:r>
        <w:rPr>
          <w:rFonts w:ascii="Times New Roman"/>
          <w:b w:val="false"/>
          <w:i w:val="false"/>
          <w:color w:val="000000"/>
          <w:sz w:val="28"/>
        </w:rP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p>
    <w:bookmarkEnd w:id="70"/>
    <w:bookmarkStart w:name="z76" w:id="71"/>
    <w:p>
      <w:pPr>
        <w:spacing w:after="0"/>
        <w:ind w:left="0"/>
        <w:jc w:val="both"/>
      </w:pPr>
      <w:r>
        <w:rPr>
          <w:rFonts w:ascii="Times New Roman"/>
          <w:b w:val="false"/>
          <w:i w:val="false"/>
          <w:color w:val="000000"/>
          <w:sz w:val="28"/>
        </w:rPr>
        <w:t>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p>
    <w:bookmarkEnd w:id="71"/>
    <w:bookmarkStart w:name="z77" w:id="72"/>
    <w:p>
      <w:pPr>
        <w:spacing w:after="0"/>
        <w:ind w:left="0"/>
        <w:jc w:val="both"/>
      </w:pPr>
      <w:r>
        <w:rPr>
          <w:rFonts w:ascii="Times New Roman"/>
          <w:b w:val="false"/>
          <w:i w:val="false"/>
          <w:color w:val="000000"/>
          <w:sz w:val="28"/>
        </w:rPr>
        <w:t>
      3) контролирует рассмотрение запросов депутатов и депутатских обращений;</w:t>
      </w:r>
    </w:p>
    <w:bookmarkEnd w:id="72"/>
    <w:bookmarkStart w:name="z78" w:id="73"/>
    <w:p>
      <w:pPr>
        <w:spacing w:after="0"/>
        <w:ind w:left="0"/>
        <w:jc w:val="both"/>
      </w:pPr>
      <w:r>
        <w:rPr>
          <w:rFonts w:ascii="Times New Roman"/>
          <w:b w:val="false"/>
          <w:i w:val="false"/>
          <w:color w:val="000000"/>
          <w:sz w:val="28"/>
        </w:rPr>
        <w:t>
      4) руководит деятельностью аппарата маслихата, назначает на должность и освобождает от должности его служащих;</w:t>
      </w:r>
    </w:p>
    <w:bookmarkEnd w:id="73"/>
    <w:bookmarkStart w:name="z79" w:id="74"/>
    <w:p>
      <w:pPr>
        <w:spacing w:after="0"/>
        <w:ind w:left="0"/>
        <w:jc w:val="both"/>
      </w:pPr>
      <w:r>
        <w:rPr>
          <w:rFonts w:ascii="Times New Roman"/>
          <w:b w:val="false"/>
          <w:i w:val="false"/>
          <w:color w:val="000000"/>
          <w:sz w:val="28"/>
        </w:rPr>
        <w:t>
      5) регулярно представляет в маслихат информацию об обращениях избирателей и о принятых по ним мерах;</w:t>
      </w:r>
    </w:p>
    <w:bookmarkEnd w:id="74"/>
    <w:bookmarkStart w:name="z80" w:id="75"/>
    <w:p>
      <w:pPr>
        <w:spacing w:after="0"/>
        <w:ind w:left="0"/>
        <w:jc w:val="both"/>
      </w:pPr>
      <w:r>
        <w:rPr>
          <w:rFonts w:ascii="Times New Roman"/>
          <w:b w:val="false"/>
          <w:i w:val="false"/>
          <w:color w:val="000000"/>
          <w:sz w:val="28"/>
        </w:rPr>
        <w:t>
      6) организует взаимодействие маслихата с иными органами местного самоуправления;</w:t>
      </w:r>
    </w:p>
    <w:bookmarkEnd w:id="75"/>
    <w:bookmarkStart w:name="z81" w:id="76"/>
    <w:p>
      <w:pPr>
        <w:spacing w:after="0"/>
        <w:ind w:left="0"/>
        <w:jc w:val="both"/>
      </w:pPr>
      <w:r>
        <w:rPr>
          <w:rFonts w:ascii="Times New Roman"/>
          <w:b w:val="false"/>
          <w:i w:val="false"/>
          <w:color w:val="000000"/>
          <w:sz w:val="28"/>
        </w:rPr>
        <w:t xml:space="preserve">
      7) организует проверку подлинности собранных подписей депутатов маслихата, инициирующих вопрос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p>
    <w:bookmarkEnd w:id="76"/>
    <w:bookmarkStart w:name="z82" w:id="77"/>
    <w:p>
      <w:pPr>
        <w:spacing w:after="0"/>
        <w:ind w:left="0"/>
        <w:jc w:val="both"/>
      </w:pPr>
      <w:r>
        <w:rPr>
          <w:rFonts w:ascii="Times New Roman"/>
          <w:b w:val="false"/>
          <w:i w:val="false"/>
          <w:color w:val="000000"/>
          <w:sz w:val="28"/>
        </w:rPr>
        <w:t>
      8) по вопросам своей компетенции издает распоряжения;</w:t>
      </w:r>
    </w:p>
    <w:bookmarkEnd w:id="77"/>
    <w:bookmarkStart w:name="z83" w:id="78"/>
    <w:p>
      <w:pPr>
        <w:spacing w:after="0"/>
        <w:ind w:left="0"/>
        <w:jc w:val="both"/>
      </w:pPr>
      <w:r>
        <w:rPr>
          <w:rFonts w:ascii="Times New Roman"/>
          <w:b w:val="false"/>
          <w:i w:val="false"/>
          <w:color w:val="000000"/>
          <w:sz w:val="28"/>
        </w:rPr>
        <w:t>
      9) координирует деятельность постоянных комиссий и иных органов маслихата, и депутатских групп;</w:t>
      </w:r>
    </w:p>
    <w:bookmarkEnd w:id="78"/>
    <w:bookmarkStart w:name="z84" w:id="79"/>
    <w:p>
      <w:pPr>
        <w:spacing w:after="0"/>
        <w:ind w:left="0"/>
        <w:jc w:val="both"/>
      </w:pPr>
      <w:r>
        <w:rPr>
          <w:rFonts w:ascii="Times New Roman"/>
          <w:b w:val="false"/>
          <w:i w:val="false"/>
          <w:color w:val="000000"/>
          <w:sz w:val="28"/>
        </w:rPr>
        <w:t>
      10) представляет маслихат в отношениях с государственными органами, организациями, органами местного самоуправления и общественными объединениями;</w:t>
      </w:r>
    </w:p>
    <w:bookmarkEnd w:id="79"/>
    <w:bookmarkStart w:name="z85" w:id="80"/>
    <w:p>
      <w:pPr>
        <w:spacing w:after="0"/>
        <w:ind w:left="0"/>
        <w:jc w:val="both"/>
      </w:pPr>
      <w:r>
        <w:rPr>
          <w:rFonts w:ascii="Times New Roman"/>
          <w:b w:val="false"/>
          <w:i w:val="false"/>
          <w:color w:val="000000"/>
          <w:sz w:val="28"/>
        </w:rPr>
        <w:t>
      11) обеспечивает опубликование решений маслихата, определяет меры по контролю за их исполнением;</w:t>
      </w:r>
    </w:p>
    <w:bookmarkEnd w:id="80"/>
    <w:bookmarkStart w:name="z86" w:id="81"/>
    <w:p>
      <w:pPr>
        <w:spacing w:after="0"/>
        <w:ind w:left="0"/>
        <w:jc w:val="both"/>
      </w:pPr>
      <w:r>
        <w:rPr>
          <w:rFonts w:ascii="Times New Roman"/>
          <w:b w:val="false"/>
          <w:i w:val="false"/>
          <w:color w:val="000000"/>
          <w:sz w:val="28"/>
        </w:rPr>
        <w:t>
      12) выполняет по решению маслихата иные функции.</w:t>
      </w:r>
    </w:p>
    <w:bookmarkEnd w:id="81"/>
    <w:bookmarkStart w:name="z87" w:id="82"/>
    <w:p>
      <w:pPr>
        <w:spacing w:after="0"/>
        <w:ind w:left="0"/>
        <w:jc w:val="left"/>
      </w:pPr>
      <w:r>
        <w:rPr>
          <w:rFonts w:ascii="Times New Roman"/>
          <w:b/>
          <w:i w:val="false"/>
          <w:color w:val="000000"/>
        </w:rPr>
        <w:t xml:space="preserve"> Параграф 3. Постоянные и временные комиссии маслихата</w:t>
      </w:r>
    </w:p>
    <w:bookmarkEnd w:id="82"/>
    <w:bookmarkStart w:name="z88" w:id="83"/>
    <w:p>
      <w:pPr>
        <w:spacing w:after="0"/>
        <w:ind w:left="0"/>
        <w:jc w:val="both"/>
      </w:pPr>
      <w:r>
        <w:rPr>
          <w:rFonts w:ascii="Times New Roman"/>
          <w:b w:val="false"/>
          <w:i w:val="false"/>
          <w:color w:val="000000"/>
          <w:sz w:val="28"/>
        </w:rPr>
        <w:t>
      50.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83"/>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 Постоянные комиссии могут образовывать рабочие группы.</w:t>
      </w:r>
    </w:p>
    <w:bookmarkStart w:name="z89" w:id="84"/>
    <w:p>
      <w:pPr>
        <w:spacing w:after="0"/>
        <w:ind w:left="0"/>
        <w:jc w:val="both"/>
      </w:pPr>
      <w:r>
        <w:rPr>
          <w:rFonts w:ascii="Times New Roman"/>
          <w:b w:val="false"/>
          <w:i w:val="false"/>
          <w:color w:val="000000"/>
          <w:sz w:val="28"/>
        </w:rPr>
        <w:t xml:space="preserve">
      51.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p>
    <w:bookmarkEnd w:id="84"/>
    <w:bookmarkStart w:name="z90" w:id="85"/>
    <w:p>
      <w:pPr>
        <w:spacing w:after="0"/>
        <w:ind w:left="0"/>
        <w:jc w:val="both"/>
      </w:pPr>
      <w:r>
        <w:rPr>
          <w:rFonts w:ascii="Times New Roman"/>
          <w:b w:val="false"/>
          <w:i w:val="false"/>
          <w:color w:val="000000"/>
          <w:sz w:val="28"/>
        </w:rPr>
        <w:t>
      52.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85"/>
    <w:bookmarkStart w:name="z91" w:id="86"/>
    <w:p>
      <w:pPr>
        <w:spacing w:after="0"/>
        <w:ind w:left="0"/>
        <w:jc w:val="both"/>
      </w:pPr>
      <w:r>
        <w:rPr>
          <w:rFonts w:ascii="Times New Roman"/>
          <w:b w:val="false"/>
          <w:i w:val="false"/>
          <w:color w:val="000000"/>
          <w:sz w:val="28"/>
        </w:rPr>
        <w:t>
      53. Постоянные комиссии по собственной инициативе или решению маслихата могут проводить публичные слушания.</w:t>
      </w:r>
    </w:p>
    <w:bookmarkEnd w:id="8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Start w:name="z92" w:id="87"/>
    <w:p>
      <w:pPr>
        <w:spacing w:after="0"/>
        <w:ind w:left="0"/>
        <w:jc w:val="both"/>
      </w:pPr>
      <w:r>
        <w:rPr>
          <w:rFonts w:ascii="Times New Roman"/>
          <w:b w:val="false"/>
          <w:i w:val="false"/>
          <w:color w:val="000000"/>
          <w:sz w:val="28"/>
        </w:rPr>
        <w:t xml:space="preserve">
      54.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15 марта 1999 года "О государственных секретах" отнесены к государственной или служебной тайне.</w:t>
      </w:r>
    </w:p>
    <w:bookmarkEnd w:id="87"/>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Start w:name="z93" w:id="88"/>
    <w:p>
      <w:pPr>
        <w:spacing w:after="0"/>
        <w:ind w:left="0"/>
        <w:jc w:val="left"/>
      </w:pPr>
      <w:r>
        <w:rPr>
          <w:rFonts w:ascii="Times New Roman"/>
          <w:b/>
          <w:i w:val="false"/>
          <w:color w:val="000000"/>
        </w:rPr>
        <w:t xml:space="preserve"> Параграф 4. Редакционная и счетная комиссия маслихата</w:t>
      </w:r>
    </w:p>
    <w:bookmarkEnd w:id="88"/>
    <w:bookmarkStart w:name="z94" w:id="89"/>
    <w:p>
      <w:pPr>
        <w:spacing w:after="0"/>
        <w:ind w:left="0"/>
        <w:jc w:val="both"/>
      </w:pPr>
      <w:r>
        <w:rPr>
          <w:rFonts w:ascii="Times New Roman"/>
          <w:b w:val="false"/>
          <w:i w:val="false"/>
          <w:color w:val="000000"/>
          <w:sz w:val="28"/>
        </w:rPr>
        <w:t>
      55.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89"/>
    <w:bookmarkStart w:name="z95" w:id="90"/>
    <w:p>
      <w:pPr>
        <w:spacing w:after="0"/>
        <w:ind w:left="0"/>
        <w:jc w:val="both"/>
      </w:pPr>
      <w:r>
        <w:rPr>
          <w:rFonts w:ascii="Times New Roman"/>
          <w:b w:val="false"/>
          <w:i w:val="false"/>
          <w:color w:val="000000"/>
          <w:sz w:val="28"/>
        </w:rPr>
        <w:t>
      56.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90"/>
    <w:p>
      <w:pPr>
        <w:spacing w:after="0"/>
        <w:ind w:left="0"/>
        <w:jc w:val="both"/>
      </w:pPr>
      <w:r>
        <w:rPr>
          <w:rFonts w:ascii="Times New Roman"/>
          <w:b w:val="false"/>
          <w:i w:val="false"/>
          <w:color w:val="000000"/>
          <w:sz w:val="28"/>
        </w:rPr>
        <w:t>
      Редакционная комиссия может избираться и на очередную сессию.</w:t>
      </w:r>
    </w:p>
    <w:bookmarkStart w:name="z96" w:id="91"/>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bookmarkEnd w:id="9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Start w:name="z97" w:id="92"/>
    <w:p>
      <w:pPr>
        <w:spacing w:after="0"/>
        <w:ind w:left="0"/>
        <w:jc w:val="left"/>
      </w:pPr>
      <w:r>
        <w:rPr>
          <w:rFonts w:ascii="Times New Roman"/>
          <w:b/>
          <w:i w:val="false"/>
          <w:color w:val="000000"/>
        </w:rPr>
        <w:t xml:space="preserve"> Параграф 5. Депутатские объединения в маслихатах</w:t>
      </w:r>
    </w:p>
    <w:bookmarkEnd w:id="92"/>
    <w:bookmarkStart w:name="z98" w:id="93"/>
    <w:p>
      <w:pPr>
        <w:spacing w:after="0"/>
        <w:ind w:left="0"/>
        <w:jc w:val="both"/>
      </w:pPr>
      <w:r>
        <w:rPr>
          <w:rFonts w:ascii="Times New Roman"/>
          <w:b w:val="false"/>
          <w:i w:val="false"/>
          <w:color w:val="000000"/>
          <w:sz w:val="28"/>
        </w:rPr>
        <w:t>
      58.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93"/>
    <w:bookmarkStart w:name="z99" w:id="94"/>
    <w:p>
      <w:pPr>
        <w:spacing w:after="0"/>
        <w:ind w:left="0"/>
        <w:jc w:val="both"/>
      </w:pPr>
      <w:r>
        <w:rPr>
          <w:rFonts w:ascii="Times New Roman"/>
          <w:b w:val="false"/>
          <w:i w:val="false"/>
          <w:color w:val="000000"/>
          <w:sz w:val="28"/>
        </w:rPr>
        <w:t>
      59.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94"/>
    <w:bookmarkStart w:name="z100" w:id="95"/>
    <w:p>
      <w:pPr>
        <w:spacing w:after="0"/>
        <w:ind w:left="0"/>
        <w:jc w:val="both"/>
      </w:pPr>
      <w:r>
        <w:rPr>
          <w:rFonts w:ascii="Times New Roman"/>
          <w:b w:val="false"/>
          <w:i w:val="false"/>
          <w:color w:val="000000"/>
          <w:sz w:val="28"/>
        </w:rPr>
        <w:t>
      60. Члены депутатских объединений могут:</w:t>
      </w:r>
    </w:p>
    <w:bookmarkEnd w:id="95"/>
    <w:bookmarkStart w:name="z101" w:id="9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96"/>
    <w:bookmarkStart w:name="z102" w:id="9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97"/>
    <w:bookmarkStart w:name="z103" w:id="98"/>
    <w:p>
      <w:pPr>
        <w:spacing w:after="0"/>
        <w:ind w:left="0"/>
        <w:jc w:val="both"/>
      </w:pPr>
      <w:r>
        <w:rPr>
          <w:rFonts w:ascii="Times New Roman"/>
          <w:b w:val="false"/>
          <w:i w:val="false"/>
          <w:color w:val="000000"/>
          <w:sz w:val="28"/>
        </w:rPr>
        <w:t>
      3) предлагать поправки к проектам решений маслихата;</w:t>
      </w:r>
    </w:p>
    <w:bookmarkEnd w:id="98"/>
    <w:bookmarkStart w:name="z104" w:id="9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99"/>
    <w:bookmarkStart w:name="z105" w:id="100"/>
    <w:p>
      <w:pPr>
        <w:spacing w:after="0"/>
        <w:ind w:left="0"/>
        <w:jc w:val="both"/>
      </w:pPr>
      <w:r>
        <w:rPr>
          <w:rFonts w:ascii="Times New Roman"/>
          <w:b w:val="false"/>
          <w:i w:val="false"/>
          <w:color w:val="000000"/>
          <w:sz w:val="28"/>
        </w:rPr>
        <w:t>
      61.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p>
    <w:bookmarkEnd w:id="100"/>
    <w:bookmarkStart w:name="z106" w:id="101"/>
    <w:p>
      <w:pPr>
        <w:spacing w:after="0"/>
        <w:ind w:left="0"/>
        <w:jc w:val="left"/>
      </w:pPr>
      <w:r>
        <w:rPr>
          <w:rFonts w:ascii="Times New Roman"/>
          <w:b/>
          <w:i w:val="false"/>
          <w:color w:val="000000"/>
        </w:rPr>
        <w:t xml:space="preserve"> Глава 6. Депутатская этика</w:t>
      </w:r>
    </w:p>
    <w:bookmarkEnd w:id="101"/>
    <w:bookmarkStart w:name="z107" w:id="102"/>
    <w:p>
      <w:pPr>
        <w:spacing w:after="0"/>
        <w:ind w:left="0"/>
        <w:jc w:val="both"/>
      </w:pPr>
      <w:r>
        <w:rPr>
          <w:rFonts w:ascii="Times New Roman"/>
          <w:b w:val="false"/>
          <w:i w:val="false"/>
          <w:color w:val="000000"/>
          <w:sz w:val="28"/>
        </w:rPr>
        <w:t>
      62. Депутаты маслихата:</w:t>
      </w:r>
    </w:p>
    <w:bookmarkEnd w:id="102"/>
    <w:bookmarkStart w:name="z108" w:id="10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03"/>
    <w:bookmarkStart w:name="z109" w:id="10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04"/>
    <w:bookmarkStart w:name="z110" w:id="10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05"/>
    <w:bookmarkStart w:name="z111" w:id="10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06"/>
    <w:bookmarkStart w:name="z112" w:id="107"/>
    <w:p>
      <w:pPr>
        <w:spacing w:after="0"/>
        <w:ind w:left="0"/>
        <w:jc w:val="both"/>
      </w:pPr>
      <w:r>
        <w:rPr>
          <w:rFonts w:ascii="Times New Roman"/>
          <w:b w:val="false"/>
          <w:i w:val="false"/>
          <w:color w:val="000000"/>
          <w:sz w:val="28"/>
        </w:rPr>
        <w:t>
      5) не должны прерывать выступающих.</w:t>
      </w:r>
    </w:p>
    <w:bookmarkEnd w:id="107"/>
    <w:bookmarkStart w:name="z113" w:id="108"/>
    <w:p>
      <w:pPr>
        <w:spacing w:after="0"/>
        <w:ind w:left="0"/>
        <w:jc w:val="both"/>
      </w:pPr>
      <w:r>
        <w:rPr>
          <w:rFonts w:ascii="Times New Roman"/>
          <w:b w:val="false"/>
          <w:i w:val="false"/>
          <w:color w:val="000000"/>
          <w:sz w:val="28"/>
        </w:rPr>
        <w:t>
      63.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08"/>
    <w:bookmarkStart w:name="z114" w:id="109"/>
    <w:p>
      <w:pPr>
        <w:spacing w:after="0"/>
        <w:ind w:left="0"/>
        <w:jc w:val="both"/>
      </w:pPr>
      <w:r>
        <w:rPr>
          <w:rFonts w:ascii="Times New Roman"/>
          <w:b w:val="false"/>
          <w:i w:val="false"/>
          <w:color w:val="000000"/>
          <w:sz w:val="28"/>
        </w:rPr>
        <w:t>
      64.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09"/>
    <w:bookmarkStart w:name="z115" w:id="110"/>
    <w:p>
      <w:pPr>
        <w:spacing w:after="0"/>
        <w:ind w:left="0"/>
        <w:jc w:val="both"/>
      </w:pPr>
      <w:r>
        <w:rPr>
          <w:rFonts w:ascii="Times New Roman"/>
          <w:b w:val="false"/>
          <w:i w:val="false"/>
          <w:color w:val="000000"/>
          <w:sz w:val="28"/>
        </w:rPr>
        <w:t>
      65.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10"/>
    <w:bookmarkStart w:name="z116" w:id="111"/>
    <w:p>
      <w:pPr>
        <w:spacing w:after="0"/>
        <w:ind w:left="0"/>
        <w:jc w:val="both"/>
      </w:pPr>
      <w:r>
        <w:rPr>
          <w:rFonts w:ascii="Times New Roman"/>
          <w:b w:val="false"/>
          <w:i w:val="false"/>
          <w:color w:val="000000"/>
          <w:sz w:val="28"/>
        </w:rPr>
        <w:t>
      66.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11"/>
    <w:bookmarkStart w:name="z117" w:id="112"/>
    <w:p>
      <w:pPr>
        <w:spacing w:after="0"/>
        <w:ind w:left="0"/>
        <w:jc w:val="both"/>
      </w:pPr>
      <w:r>
        <w:rPr>
          <w:rFonts w:ascii="Times New Roman"/>
          <w:b w:val="false"/>
          <w:i w:val="false"/>
          <w:color w:val="000000"/>
          <w:sz w:val="28"/>
        </w:rPr>
        <w:t xml:space="preserve">
      67.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12"/>
    <w:bookmarkStart w:name="z118" w:id="113"/>
    <w:p>
      <w:pPr>
        <w:spacing w:after="0"/>
        <w:ind w:left="0"/>
        <w:jc w:val="left"/>
      </w:pPr>
      <w:r>
        <w:rPr>
          <w:rFonts w:ascii="Times New Roman"/>
          <w:b/>
          <w:i w:val="false"/>
          <w:color w:val="000000"/>
        </w:rPr>
        <w:t xml:space="preserve"> Глава 7. Организация работы аппарата маслихата</w:t>
      </w:r>
    </w:p>
    <w:bookmarkEnd w:id="113"/>
    <w:bookmarkStart w:name="z119" w:id="114"/>
    <w:p>
      <w:pPr>
        <w:spacing w:after="0"/>
        <w:ind w:left="0"/>
        <w:jc w:val="both"/>
      </w:pPr>
      <w:r>
        <w:rPr>
          <w:rFonts w:ascii="Times New Roman"/>
          <w:b w:val="false"/>
          <w:i w:val="false"/>
          <w:color w:val="000000"/>
          <w:sz w:val="28"/>
        </w:rPr>
        <w:t>
      68.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1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Start w:name="z120" w:id="115"/>
    <w:p>
      <w:pPr>
        <w:spacing w:after="0"/>
        <w:ind w:left="0"/>
        <w:jc w:val="both"/>
      </w:pPr>
      <w:r>
        <w:rPr>
          <w:rFonts w:ascii="Times New Roman"/>
          <w:b w:val="false"/>
          <w:i w:val="false"/>
          <w:color w:val="000000"/>
          <w:sz w:val="28"/>
        </w:rPr>
        <w:t>
      69.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115"/>
    <w:bookmarkStart w:name="z121" w:id="116"/>
    <w:p>
      <w:pPr>
        <w:spacing w:after="0"/>
        <w:ind w:left="0"/>
        <w:jc w:val="both"/>
      </w:pPr>
      <w:r>
        <w:rPr>
          <w:rFonts w:ascii="Times New Roman"/>
          <w:b w:val="false"/>
          <w:i w:val="false"/>
          <w:color w:val="000000"/>
          <w:sz w:val="28"/>
        </w:rPr>
        <w:t>
      70. Деятельность государственных служащих аппарата маслихата осуществляется в соответствии с законодательством Республики Казахстан.</w:t>
      </w:r>
    </w:p>
    <w:bookmarkEnd w:id="11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