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4c6d" w14:textId="aa44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18 февраля 2014 года № 04/04. Зарегистрировано Департаментом юстиции Карагандинской области 11 марта 2014 года № 2552.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привлечения безработных граждан к трудовой деятельности, имеющей социально-полезную направленность, для обеспечения их временной занятости,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на 2014 год по городу Сатпаев в количестве 500 человек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предприятий и учреждений города Сатпаев, в которых будут проводиться общественные работы в 2014 году, виды, объемы, конкретные условия общественных работ и источники их финансирования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порядок и условия финансирования общественных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размер оплаты труда безработных, занятых на общественных работах, в сумме одного минимального размера заработной платы в месяц, установленной законодательством Республики Казахстан на 2014 год.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города Сатпаев" (Апеков Б.Т.) заключить договора с работодателями на выполнение общественных работ.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экономики и финансов города Сатпаев" (Сакеев Е.Х.) производить финансирование организации общественных работ из местного бюджета в пределах утвержденных средств.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города Сатпаев Имамбай С.С.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официального опубликования и распространяется на отношения, возникшие с 1 января 2014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42"/>
        <w:gridCol w:w="7958"/>
      </w:tblGrid>
      <w:tr>
        <w:trPr>
          <w:trHeight w:val="30" w:hRule="atLeast"/>
        </w:trPr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 № 04/04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18.02.2014 года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на 2014 год по городу Сатпаев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5908"/>
        <w:gridCol w:w="2336"/>
        <w:gridCol w:w="2337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организаций, предприятий и учреждений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(человек)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(человек)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по делам обороны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"Налоговое управление по городу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 и финансов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Жезказган"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внутренней политики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 и градостроительства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 - коммунального хозяйства, пассажирского транспорта и автодорог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культуры и развития языков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юстиции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"Сатпаевский городской суд"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Сатпаевского городского маслихата"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промышленности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"Государственный архив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"Культурно-оздоровительный спортивный центр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внутренних дел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сельского хозяйства и ветеринарии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"Культурно-досуговый центр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занятости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жилищной инспекции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молодежных инициатив города Сатпаев"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городской филиал народно- демократической партии "Нур Отан"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статистики Карагандинской области"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 № 04/04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2014 года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предприятий и учреждений города Сатпаев организующих общественные работы в 2014 году виды, объемы, конкретные условия общественных работ и источники их финансирования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30.10.2014 № 20/01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731"/>
        <w:gridCol w:w="2277"/>
        <w:gridCol w:w="5594"/>
        <w:gridCol w:w="261"/>
        <w:gridCol w:w="1875"/>
      </w:tblGrid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организаций, предприятий и учреждений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 условия общественных работ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общественных работ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по делам обороны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населением по призыву в ряды Вооруженных Сил, доставка повесток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подворном обходе с целью выявления граждан, имеющих право на социальную помощь, уточнении социальной карты города и обработка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"Налоговое управление по городу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населением, доставка уведомлений по уплате налогов на имущество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 и финансов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Жезказган"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документов. Благоустройство и озеленение поселка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ежедневно. Уборка по улицам и кварталам, уход за зелеными насаждениями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внутренней политики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 и градостроительства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автодорог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документов. Благоустройство и озеленение города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ежедневно. Уборка по улицам и кварталам, уход за зелеными насаждениями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культуры и развития языков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помощь в организации городских мероприятий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юстиции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обработке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"Сатпаевский городской суд"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документов. Доставка повесток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Сатпаевского городского маслихата"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промышленности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"Государственный архив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"Культурно-оздоровительный спортивный центр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документов. Работа с дворовыми клубами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внутренних дел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документов. Работа с населением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сельского хозяйства и ветеринарии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"Культурно-досуговый центр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занятости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жилищной инспекции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молодежных инициатив города Сатпаев"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городской филиал народно-демократической партии "Нур Отан"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статистики Карагандинской области"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 № 04/04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18.02.2014 года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финансирования общественных работ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города Сатпаев" (далее - уполномоченный орган) заключает с работодателем договор на выполнение общественных работ безработными в количестве определенном постановлением акимата города в течение текущего года.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выдается направление безработным гражданам с их согласия на участие в общественных работах в организации, с которыми заключены договора на выполнение общественных работ.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Между работодателем и безработным, участвующим в общественных работах, заключается трудовой договор в соответствии с действующим трудовым законодательством.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общественных работ производится за счет средств местного бюджета в объеме утвержденном постановлением акимата города.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Работодателем ежемесячно до 20 числа текущего месяца представляется в уполномоченный орган табель учета рабочего времени безработных о фактически отработанном времени.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основании табеля учета рабочего времени, представленного работодателем, уполномоченный орган производит начисление и выплату заработной платы безработным, участвующим на общественных работах, путем перечисления денежных средств на лицевые счета в размере утвержденном постановлением акимата города.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