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c27ad" w14:textId="8ec27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Сатпаевского городского маслихата от 31 марта 2014 года № 222 "Об утверждении Правил оказания социальной помощи, установления размеров и определения перечня отдельных категорий нуждающихся граждан города Сатпаев и поселка Жезказган"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7 ноября 2014 года № 282. Зарегистрировано Департаментом юстиции Карагандинской области 4 декабря 2014 года № 2844. Утратило силу решением Сатпаевского городского маслихата Карагандинской области от 30 июня 2015 года № 355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30.06.2015 № 355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«Об утверждении Типовых правил оказания социальной помощи, установления размеров и определения перечня отдельных категорий нуждающихся граждан» Сатпаевский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31 марта 2014 года № 222 «Об утверждении Правил оказания социальной помощи, установления размеров и определения перечня отдельных категорий нуждающихся граждан города Сатпаев и поселка Жезказган» (зарегистрировано в Реестре государственной регистрации нормативных правовых актов за № 2600 и официально опубликовано 25 апреля 2014 года в № 16 (2103) газеты «Шарайна»)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Сатпаев и поселка Жезказган, утвержденных указанным решением на государственном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Правил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Бралин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 города Сатпаев»</w:t>
            </w:r>
          </w:p>
          <w:bookmarkEnd w:id="3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Апеков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ноября 2014 года № 282</w:t>
            </w:r>
          </w:p>
          <w:bookmarkEnd w:id="5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көрсетудiң,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мөлшерлерiн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белгiлеудiң және Сәтбаев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Жезқазған кентінің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санаттарының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тiзбесiн айқындаудың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</w:p>
          <w:bookmarkEnd w:id="6"/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Отбасыны тiркеу нөмiрi _________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Өтiнiш берушiнiң отбасы құрамы туралы мәлiметтер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 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(Өтініш берушінің Т.А.Ә.)             (үйінің мекенжайы, тел.)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1"/>
        <w:gridCol w:w="4702"/>
        <w:gridCol w:w="4232"/>
        <w:gridCol w:w="1385"/>
      </w:tblGrid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Отбасы мүшелерiнiң Т.А.Ә.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Өтiнiш берушiге туыстық қатынасы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жылы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Өтiнiш берушiнiң қолы ____________________ Күні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Отбасының құрамы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мәлiметтердi куәландыруға уәкiлеттi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органның лауазымды адамының Т.А.Ә.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