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ce63" w14:textId="4f6c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24 декабря 2014 года № 300. Зарегистрировано Департаментом юстиции Карагандинской области 9 января 2015 года № 2910.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2015 – 2017 годы" от 28 ноября 2014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10 931 996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2 068 017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8 840 024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10 805 533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127 458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127 458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2 100 995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2 100 995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30.11.2015 № 401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Установить на 2015 год нормативы распределения доходов в городской бюджет в следующих размерах: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1 процент;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 процент.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доходов и расходов городского бюджета на 2015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897 311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6 255 539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94 193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30.11.2015 № 401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Учесть в составе поступлений городского бюджета на 2015 год объем субвенций, передаваемых из областного бюджета в бюджет города, в сумме 1 592 981 тысяча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составе городского бюджета на 2015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2015 год предусмотрены следующие целевые текущие трансферты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бюджета, в размере 10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29.04.2015 № 335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Утвердить резерв местного исполнительного органа на 2015 год в сумме 40 534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29.04.2015 № 335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Утвердить перечень местных бюджетных программ, не подлежащих секвестру в процессе исполнения бюджета города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Мурзакануров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30.11.2015 № 401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40"/>
        <w:gridCol w:w="1072"/>
        <w:gridCol w:w="163"/>
        <w:gridCol w:w="512"/>
        <w:gridCol w:w="259"/>
        <w:gridCol w:w="5203"/>
        <w:gridCol w:w="419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518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300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300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300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2015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30.11.2015 № 401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5"/>
        <w:gridCol w:w="4395"/>
      </w:tblGrid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7 247 043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473 298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6 349 732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уставных капиталов специализированных уполномоченных организаций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30.11.2015 № 401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300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