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30cf0" w14:textId="0230c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Сарани Карагандинской области от 6 марта 2014 года № 01. Зарегистрировано Департаментом юстиции Карагандинской области 26 марта 2014 года № 2565. Утратило силу решением акима города Сарани Карагандинской области от 3 апреля 2015 года № 01</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города Сарани Карагандинской области от 03.04.2015 № 01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руководствуясь </w:t>
      </w:r>
      <w:r>
        <w:rPr>
          <w:rFonts w:ascii="Times New Roman"/>
          <w:b w:val="false"/>
          <w:i w:val="false"/>
          <w:color w:val="000000"/>
          <w:sz w:val="28"/>
        </w:rPr>
        <w:t>статьями 33</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 города Сарани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Образовать избирательные участки по городу Сарани и поселку Актас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акима города Сарани от 21 ноября 2011 года № 03 "Об образовании избирательных участков" (зарегистрировано в Реестре государственной регистрации нормативных правовых актов за № 8-7-124, опубликовано 23 ноября 2011 года в городской газете "Саран газеті" № 47).</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решения возложить на руководителя аппарата акима города Сарани Бородину Е.И.</w:t>
      </w:r>
      <w:r>
        <w:br/>
      </w:r>
      <w:r>
        <w:rPr>
          <w:rFonts w:ascii="Times New Roman"/>
          <w:b w:val="false"/>
          <w:i w:val="false"/>
          <w:color w:val="000000"/>
          <w:sz w:val="28"/>
        </w:rPr>
        <w:t>
</w:t>
      </w:r>
      <w:r>
        <w:rPr>
          <w:rFonts w:ascii="Times New Roman"/>
          <w:b w:val="false"/>
          <w:i w:val="false"/>
          <w:color w:val="000000"/>
          <w:sz w:val="28"/>
        </w:rPr>
        <w:t>
      4. Настоящее решение вводится в действие со дня его первого официального опубликования.</w:t>
      </w:r>
    </w:p>
    <w:bookmarkEnd w:id="0"/>
    <w:p>
      <w:pPr>
        <w:spacing w:after="0"/>
        <w:ind w:left="0"/>
        <w:jc w:val="both"/>
      </w:pPr>
      <w:r>
        <w:rPr>
          <w:rFonts w:ascii="Times New Roman"/>
          <w:b w:val="false"/>
          <w:i/>
          <w:color w:val="000000"/>
          <w:sz w:val="28"/>
        </w:rPr>
        <w:t>                                                 М. Адамбеков</w:t>
      </w:r>
    </w:p>
    <w:bookmarkStart w:name="z6" w:id="1"/>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решению акима города Сарани</w:t>
      </w:r>
      <w:r>
        <w:br/>
      </w:r>
      <w:r>
        <w:rPr>
          <w:rFonts w:ascii="Times New Roman"/>
          <w:b w:val="false"/>
          <w:i w:val="false"/>
          <w:color w:val="000000"/>
          <w:sz w:val="28"/>
        </w:rPr>
        <w:t>
от 6 марта 2014 года № 01</w:t>
      </w:r>
    </w:p>
    <w:bookmarkEnd w:id="1"/>
    <w:bookmarkStart w:name="z7" w:id="2"/>
    <w:p>
      <w:pPr>
        <w:spacing w:after="0"/>
        <w:ind w:left="0"/>
        <w:jc w:val="left"/>
      </w:pPr>
      <w:r>
        <w:rPr>
          <w:rFonts w:ascii="Times New Roman"/>
          <w:b/>
          <w:i w:val="false"/>
          <w:color w:val="000000"/>
        </w:rPr>
        <w:t xml:space="preserve"> 
Избирательные участки по городу Сарани и поселку Актас</w:t>
      </w:r>
    </w:p>
    <w:bookmarkEnd w:id="2"/>
    <w:bookmarkStart w:name="z8" w:id="3"/>
    <w:p>
      <w:pPr>
        <w:spacing w:after="0"/>
        <w:ind w:left="0"/>
        <w:jc w:val="left"/>
      </w:pPr>
      <w:r>
        <w:rPr>
          <w:rFonts w:ascii="Times New Roman"/>
          <w:b/>
          <w:i w:val="false"/>
          <w:color w:val="000000"/>
        </w:rPr>
        <w:t xml:space="preserve"> 
Избирательный участок № 440</w:t>
      </w:r>
    </w:p>
    <w:bookmarkEnd w:id="3"/>
    <w:p>
      <w:pPr>
        <w:spacing w:after="0"/>
        <w:ind w:left="0"/>
        <w:jc w:val="both"/>
      </w:pPr>
      <w:r>
        <w:rPr>
          <w:rFonts w:ascii="Times New Roman"/>
          <w:b w:val="false"/>
          <w:i w:val="false"/>
          <w:color w:val="000000"/>
          <w:sz w:val="28"/>
        </w:rPr>
        <w:t>      Центр: товарищество с ограниченной ответственностью "Энергоуголь XXI", город Сарань, улица Победы, дом 28а.</w:t>
      </w:r>
      <w:r>
        <w:br/>
      </w:r>
      <w:r>
        <w:rPr>
          <w:rFonts w:ascii="Times New Roman"/>
          <w:b w:val="false"/>
          <w:i w:val="false"/>
          <w:color w:val="000000"/>
          <w:sz w:val="28"/>
        </w:rPr>
        <w:t>
      В границах: улица Чкалова, дома: 1, 3, 5, 5а, 7, 9, 11, 13, 15, 17, 19, 21, 23, 25, 27, 29, 31, 33, 35;</w:t>
      </w:r>
      <w:r>
        <w:br/>
      </w:r>
      <w:r>
        <w:rPr>
          <w:rFonts w:ascii="Times New Roman"/>
          <w:b w:val="false"/>
          <w:i w:val="false"/>
          <w:color w:val="000000"/>
          <w:sz w:val="28"/>
        </w:rPr>
        <w:t>
      улица Шахтерская, дома: 32, 32а, 34а, 36, 38, 40, 42, 44, 45, 46, 46а, 47, 48, 48а, 49, 50, 50а, 51, 52, 52а, 53, 54, 54а, 55, 56, 56а, 57, 58, 58а, 59, 60, 61, 62, 63, 64, 65, 66, 67, 68, 69, 70, 71, 72, 73, 74;</w:t>
      </w:r>
      <w:r>
        <w:br/>
      </w:r>
      <w:r>
        <w:rPr>
          <w:rFonts w:ascii="Times New Roman"/>
          <w:b w:val="false"/>
          <w:i w:val="false"/>
          <w:color w:val="000000"/>
          <w:sz w:val="28"/>
        </w:rPr>
        <w:t>
      улица Победы, дома: 1, 2, 3, 4, 5, 6, 7, 8, 9, 10, 11, 12, 13, 14, 15, 16, 17, 18, 19, 19а, 20, 21, 22, 23, 24, 25, 26, 27, 28, 29, 30, 31, 32, 33, 34, 34а, 35, 36, 37, 36а, 38, 38а, 39, 41;</w:t>
      </w:r>
      <w:r>
        <w:br/>
      </w:r>
      <w:r>
        <w:rPr>
          <w:rFonts w:ascii="Times New Roman"/>
          <w:b w:val="false"/>
          <w:i w:val="false"/>
          <w:color w:val="000000"/>
          <w:sz w:val="28"/>
        </w:rPr>
        <w:t>
      улица Огородная, дома: 1, 2, 3, 4, 5, 6, 7, 8, 9, 10, 11, 12, 13, 14, 15, 16, 18, 20, 22, 24, 26, 28, 30, 32, 34, 36, 38, 40, 42, 44, 46, 48, 50, 52, 54, 56, 58, 60, 62, 64, 66, 68, 70, 72;</w:t>
      </w:r>
      <w:r>
        <w:br/>
      </w:r>
      <w:r>
        <w:rPr>
          <w:rFonts w:ascii="Times New Roman"/>
          <w:b w:val="false"/>
          <w:i w:val="false"/>
          <w:color w:val="000000"/>
          <w:sz w:val="28"/>
        </w:rPr>
        <w:t>
      улица Жамбыла, дома: 1, 2, 3, 4, 5, 6, 7, 8, 9, 10, 11, 12, 13, 14, 15, 16, 17, 17а, 18, 18а, 18б, 19, 19б, 20, 21, 22, 23, 23а, 24, 25, 26, 27, 28, 29, 30, 31, 32, 33, 34, 35, 36, 37, 38, 39, 40, 41, 42, 43, 44, 45, 47, 49, 51, 53, 55/1;</w:t>
      </w:r>
      <w:r>
        <w:br/>
      </w:r>
      <w:r>
        <w:rPr>
          <w:rFonts w:ascii="Times New Roman"/>
          <w:b w:val="false"/>
          <w:i w:val="false"/>
          <w:color w:val="000000"/>
          <w:sz w:val="28"/>
        </w:rPr>
        <w:t>
      улица Московская, дома: 2, 4, 6, 8, 10, 12;</w:t>
      </w:r>
      <w:r>
        <w:br/>
      </w:r>
      <w:r>
        <w:rPr>
          <w:rFonts w:ascii="Times New Roman"/>
          <w:b w:val="false"/>
          <w:i w:val="false"/>
          <w:color w:val="000000"/>
          <w:sz w:val="28"/>
        </w:rPr>
        <w:t>
      улицы: Безымянная, Водоканальная, Капитальная, Тимирязева, Коминтерна, Черняховского, Трудовая, Пирогова, Комсомольская, Мира, Калинина, Стадионная, Заречная, Челюскина, Кирова;</w:t>
      </w:r>
      <w:r>
        <w:br/>
      </w:r>
      <w:r>
        <w:rPr>
          <w:rFonts w:ascii="Times New Roman"/>
          <w:b w:val="false"/>
          <w:i w:val="false"/>
          <w:color w:val="000000"/>
          <w:sz w:val="28"/>
        </w:rPr>
        <w:t>
      переулки: Безымянный, Водоканальный;</w:t>
      </w:r>
      <w:r>
        <w:br/>
      </w:r>
      <w:r>
        <w:rPr>
          <w:rFonts w:ascii="Times New Roman"/>
          <w:b w:val="false"/>
          <w:i w:val="false"/>
          <w:color w:val="000000"/>
          <w:sz w:val="28"/>
        </w:rPr>
        <w:t>
      поселок Сокур.</w:t>
      </w:r>
    </w:p>
    <w:bookmarkStart w:name="z9" w:id="4"/>
    <w:p>
      <w:pPr>
        <w:spacing w:after="0"/>
        <w:ind w:left="0"/>
        <w:jc w:val="left"/>
      </w:pPr>
      <w:r>
        <w:rPr>
          <w:rFonts w:ascii="Times New Roman"/>
          <w:b/>
          <w:i w:val="false"/>
          <w:color w:val="000000"/>
        </w:rPr>
        <w:t xml:space="preserve"> 
Избирательный участок № 441</w:t>
      </w:r>
    </w:p>
    <w:bookmarkEnd w:id="4"/>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1", город Сарань, улица Жамбыла, дом 50.</w:t>
      </w:r>
      <w:r>
        <w:br/>
      </w:r>
      <w:r>
        <w:rPr>
          <w:rFonts w:ascii="Times New Roman"/>
          <w:b w:val="false"/>
          <w:i w:val="false"/>
          <w:color w:val="000000"/>
          <w:sz w:val="28"/>
        </w:rPr>
        <w:t>
      В границах: улица Жамбыла, дома: 46, 48, 50, 52, 54, 55, 55а, 57, 57а, 59;</w:t>
      </w:r>
      <w:r>
        <w:br/>
      </w:r>
      <w:r>
        <w:rPr>
          <w:rFonts w:ascii="Times New Roman"/>
          <w:b w:val="false"/>
          <w:i w:val="false"/>
          <w:color w:val="000000"/>
          <w:sz w:val="28"/>
        </w:rPr>
        <w:t>
      улица Кабыша Жакенова, дома: 17, 19, 21, 23;</w:t>
      </w:r>
      <w:r>
        <w:br/>
      </w:r>
      <w:r>
        <w:rPr>
          <w:rFonts w:ascii="Times New Roman"/>
          <w:b w:val="false"/>
          <w:i w:val="false"/>
          <w:color w:val="000000"/>
          <w:sz w:val="28"/>
        </w:rPr>
        <w:t>
      улица Московская, дома: 1, 3, 5.</w:t>
      </w:r>
    </w:p>
    <w:bookmarkStart w:name="z10" w:id="5"/>
    <w:p>
      <w:pPr>
        <w:spacing w:after="0"/>
        <w:ind w:left="0"/>
        <w:jc w:val="left"/>
      </w:pPr>
      <w:r>
        <w:rPr>
          <w:rFonts w:ascii="Times New Roman"/>
          <w:b/>
          <w:i w:val="false"/>
          <w:color w:val="000000"/>
        </w:rPr>
        <w:t xml:space="preserve"> 
Избирательный участок № 442</w:t>
      </w:r>
    </w:p>
    <w:bookmarkEnd w:id="5"/>
    <w:p>
      <w:pPr>
        <w:spacing w:after="0"/>
        <w:ind w:left="0"/>
        <w:jc w:val="both"/>
      </w:pPr>
      <w:r>
        <w:rPr>
          <w:rFonts w:ascii="Times New Roman"/>
          <w:b w:val="false"/>
          <w:i w:val="false"/>
          <w:color w:val="000000"/>
          <w:sz w:val="28"/>
        </w:rPr>
        <w:t>      Центр: коммунальное государственное казенное предприятие "Саранский гуманитарно-технический колледж имени Абая Кунанбаева", город Сарань, проспект Ленина, дом 14.</w:t>
      </w:r>
      <w:r>
        <w:br/>
      </w:r>
      <w:r>
        <w:rPr>
          <w:rFonts w:ascii="Times New Roman"/>
          <w:b w:val="false"/>
          <w:i w:val="false"/>
          <w:color w:val="000000"/>
          <w:sz w:val="28"/>
        </w:rPr>
        <w:t>
      В границах: улица Победы, дома: 40, 40а, 42, 42а, 43, 44, 45, 46, 47, 48, 49, 50, 51, 52, 53, 54, 55, 56, 57, 58, 59, 60, 61, 62, 63, 64, 65, 66;</w:t>
      </w:r>
      <w:r>
        <w:br/>
      </w:r>
      <w:r>
        <w:rPr>
          <w:rFonts w:ascii="Times New Roman"/>
          <w:b w:val="false"/>
          <w:i w:val="false"/>
          <w:color w:val="000000"/>
          <w:sz w:val="28"/>
        </w:rPr>
        <w:t>
      улица Саранская, дома: 1, 2, 3, 4, 5, 6, 7, 8, 9, 10, 11, 12, 13, 14, 15, 16, 17, 18, 19, 20, 21, 22, 23, 24, 25, 26;</w:t>
      </w:r>
      <w:r>
        <w:br/>
      </w:r>
      <w:r>
        <w:rPr>
          <w:rFonts w:ascii="Times New Roman"/>
          <w:b w:val="false"/>
          <w:i w:val="false"/>
          <w:color w:val="000000"/>
          <w:sz w:val="28"/>
        </w:rPr>
        <w:t>
      улица Чкалова, дома: 55, 57, 57а, 59, 61, 63, 65, 67, 69, 71, 71а, 71б, 73;</w:t>
      </w:r>
      <w:r>
        <w:br/>
      </w:r>
      <w:r>
        <w:rPr>
          <w:rFonts w:ascii="Times New Roman"/>
          <w:b w:val="false"/>
          <w:i w:val="false"/>
          <w:color w:val="000000"/>
          <w:sz w:val="28"/>
        </w:rPr>
        <w:t>
      улица Жамбыла, дома: 56, 58, 60, 62, 63, 64, 65, 66, 67, 67а;</w:t>
      </w:r>
      <w:r>
        <w:br/>
      </w:r>
      <w:r>
        <w:rPr>
          <w:rFonts w:ascii="Times New Roman"/>
          <w:b w:val="false"/>
          <w:i w:val="false"/>
          <w:color w:val="000000"/>
          <w:sz w:val="28"/>
        </w:rPr>
        <w:t>
      улица Кабыша Жакенова, дома: 1, 2, 3, 3а, 4, 5, 6, 7, 8, 8а, 9, 10, 11, 12, 13, 14, 15, 16;</w:t>
      </w:r>
      <w:r>
        <w:br/>
      </w:r>
      <w:r>
        <w:rPr>
          <w:rFonts w:ascii="Times New Roman"/>
          <w:b w:val="false"/>
          <w:i w:val="false"/>
          <w:color w:val="000000"/>
          <w:sz w:val="28"/>
        </w:rPr>
        <w:t>
      улица Елизаветы Зиминой;</w:t>
      </w:r>
      <w:r>
        <w:br/>
      </w:r>
      <w:r>
        <w:rPr>
          <w:rFonts w:ascii="Times New Roman"/>
          <w:b w:val="false"/>
          <w:i w:val="false"/>
          <w:color w:val="000000"/>
          <w:sz w:val="28"/>
        </w:rPr>
        <w:t>
      проспект Ленина, дома: 1, 2, 3, 4, 5, 6, 7, 8, 9, 10, 11, 12;</w:t>
      </w:r>
      <w:r>
        <w:br/>
      </w:r>
      <w:r>
        <w:rPr>
          <w:rFonts w:ascii="Times New Roman"/>
          <w:b w:val="false"/>
          <w:i w:val="false"/>
          <w:color w:val="000000"/>
          <w:sz w:val="28"/>
        </w:rPr>
        <w:t>
      Общежитие коммунального государственного казенного предприятия "Саранский гуманитарно-технический колледж имени Абая Кунанбаева".</w:t>
      </w:r>
    </w:p>
    <w:bookmarkStart w:name="z11" w:id="6"/>
    <w:p>
      <w:pPr>
        <w:spacing w:after="0"/>
        <w:ind w:left="0"/>
        <w:jc w:val="left"/>
      </w:pPr>
      <w:r>
        <w:rPr>
          <w:rFonts w:ascii="Times New Roman"/>
          <w:b/>
          <w:i w:val="false"/>
          <w:color w:val="000000"/>
        </w:rPr>
        <w:t xml:space="preserve"> 
Избирательный участок № 443</w:t>
      </w:r>
    </w:p>
    <w:bookmarkEnd w:id="6"/>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17", город Сарань, улица Абая, дом 25а.</w:t>
      </w:r>
      <w:r>
        <w:br/>
      </w:r>
      <w:r>
        <w:rPr>
          <w:rFonts w:ascii="Times New Roman"/>
          <w:b w:val="false"/>
          <w:i w:val="false"/>
          <w:color w:val="000000"/>
          <w:sz w:val="28"/>
        </w:rPr>
        <w:t>
      В границах: улица Абая, дома: 11, 13, 15, 17, 20, 21, 22, 23, 24, 25, 27, 29;</w:t>
      </w:r>
      <w:r>
        <w:br/>
      </w:r>
      <w:r>
        <w:rPr>
          <w:rFonts w:ascii="Times New Roman"/>
          <w:b w:val="false"/>
          <w:i w:val="false"/>
          <w:color w:val="000000"/>
          <w:sz w:val="28"/>
        </w:rPr>
        <w:t>
      улица Жангали Кужанова, дома: 13, 15, 17, 19, 21.</w:t>
      </w:r>
    </w:p>
    <w:bookmarkStart w:name="z12" w:id="7"/>
    <w:p>
      <w:pPr>
        <w:spacing w:after="0"/>
        <w:ind w:left="0"/>
        <w:jc w:val="left"/>
      </w:pPr>
      <w:r>
        <w:rPr>
          <w:rFonts w:ascii="Times New Roman"/>
          <w:b/>
          <w:i w:val="false"/>
          <w:color w:val="000000"/>
        </w:rPr>
        <w:t xml:space="preserve"> 
Избирательный участок № 444</w:t>
      </w:r>
    </w:p>
    <w:bookmarkEnd w:id="7"/>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4", город Сарань, улица Жамбыла, дом 72.</w:t>
      </w:r>
      <w:r>
        <w:br/>
      </w:r>
      <w:r>
        <w:rPr>
          <w:rFonts w:ascii="Times New Roman"/>
          <w:b w:val="false"/>
          <w:i w:val="false"/>
          <w:color w:val="000000"/>
          <w:sz w:val="28"/>
        </w:rPr>
        <w:t>
      В границах: улица Жамбыла, дома: 71, 71а, 73, 74, 75, 76, 77, 78, 79, 80, 81, 82, 83, 84, 85, 86, 87, 88, 89, 90, 91, 92, 93, 94, 95, 96, 97, 98, 99, 100, 101, 102, 103, 104, 105, 106, 107, 108;</w:t>
      </w:r>
      <w:r>
        <w:br/>
      </w:r>
      <w:r>
        <w:rPr>
          <w:rFonts w:ascii="Times New Roman"/>
          <w:b w:val="false"/>
          <w:i w:val="false"/>
          <w:color w:val="000000"/>
          <w:sz w:val="28"/>
        </w:rPr>
        <w:t>
      улица Жангали Кужанова, дома: 2, 3, 4, 4а, 5, 6, 7, 8, 9, 10, 11;</w:t>
      </w:r>
      <w:r>
        <w:br/>
      </w:r>
      <w:r>
        <w:rPr>
          <w:rFonts w:ascii="Times New Roman"/>
          <w:b w:val="false"/>
          <w:i w:val="false"/>
          <w:color w:val="000000"/>
          <w:sz w:val="28"/>
        </w:rPr>
        <w:t>
      улица Абая, дома: 1, 2, 3, 4, 5, 6, 7, 8, 9, 10, 12, 14, 16;</w:t>
      </w:r>
      <w:r>
        <w:br/>
      </w:r>
      <w:r>
        <w:rPr>
          <w:rFonts w:ascii="Times New Roman"/>
          <w:b w:val="false"/>
          <w:i w:val="false"/>
          <w:color w:val="000000"/>
          <w:sz w:val="28"/>
        </w:rPr>
        <w:t>
      улица Победы, дома: 68, 70, 71, 72, 73, 74, 75, 76, 77, 78, 79, 80, 81, 82, 83, 84, 85, 86, 87, 88, 89, 90, 91, 92, 93, 94, 95, 96, 97, 98, 99, 101, 103, 105, 107, 109, 111, 113;</w:t>
      </w:r>
      <w:r>
        <w:br/>
      </w:r>
      <w:r>
        <w:rPr>
          <w:rFonts w:ascii="Times New Roman"/>
          <w:b w:val="false"/>
          <w:i w:val="false"/>
          <w:color w:val="000000"/>
          <w:sz w:val="28"/>
        </w:rPr>
        <w:t>
      улица Чкалова, дома: 2, 4, 6, 8, 10, 12, 14, 16, 18, 20, 75, 77, 79, 81, 83, 85, 87, 89, 91, 93, 95, 97, 99, 101, 103;</w:t>
      </w:r>
      <w:r>
        <w:br/>
      </w:r>
      <w:r>
        <w:rPr>
          <w:rFonts w:ascii="Times New Roman"/>
          <w:b w:val="false"/>
          <w:i w:val="false"/>
          <w:color w:val="000000"/>
          <w:sz w:val="28"/>
        </w:rPr>
        <w:t>
      улица Горького, дома: 1, 3, 4, 5, 6, 7, 8, 9;</w:t>
      </w:r>
      <w:r>
        <w:br/>
      </w:r>
      <w:r>
        <w:rPr>
          <w:rFonts w:ascii="Times New Roman"/>
          <w:b w:val="false"/>
          <w:i w:val="false"/>
          <w:color w:val="000000"/>
          <w:sz w:val="28"/>
        </w:rPr>
        <w:t>
      улица Доковская, дома: 1, 3, 4, 5, 6, 7, 8, 9;</w:t>
      </w:r>
      <w:r>
        <w:br/>
      </w:r>
      <w:r>
        <w:rPr>
          <w:rFonts w:ascii="Times New Roman"/>
          <w:b w:val="false"/>
          <w:i w:val="false"/>
          <w:color w:val="000000"/>
          <w:sz w:val="28"/>
        </w:rPr>
        <w:t>
      улица Рабочая, дома: 1, 3, 4, 5, 6, 7, 8, 9;</w:t>
      </w:r>
      <w:r>
        <w:br/>
      </w:r>
      <w:r>
        <w:rPr>
          <w:rFonts w:ascii="Times New Roman"/>
          <w:b w:val="false"/>
          <w:i w:val="false"/>
          <w:color w:val="000000"/>
          <w:sz w:val="28"/>
        </w:rPr>
        <w:t>
      улица Гастелло, дома: 1, 2, 3, 4, 5, 6, 7, 8, 9, 10, 11, 12, 13, 14, 15, 16, 17, 19;</w:t>
      </w:r>
      <w:r>
        <w:br/>
      </w:r>
      <w:r>
        <w:rPr>
          <w:rFonts w:ascii="Times New Roman"/>
          <w:b w:val="false"/>
          <w:i w:val="false"/>
          <w:color w:val="000000"/>
          <w:sz w:val="28"/>
        </w:rPr>
        <w:t>
      улица Солнечная, дома: 1, 2, 3, 5, 6, 7, 8, 9, 10, 12, 14;</w:t>
      </w:r>
      <w:r>
        <w:br/>
      </w:r>
      <w:r>
        <w:rPr>
          <w:rFonts w:ascii="Times New Roman"/>
          <w:b w:val="false"/>
          <w:i w:val="false"/>
          <w:color w:val="000000"/>
          <w:sz w:val="28"/>
        </w:rPr>
        <w:t>
      улица Карагандинская;</w:t>
      </w:r>
      <w:r>
        <w:br/>
      </w:r>
      <w:r>
        <w:rPr>
          <w:rFonts w:ascii="Times New Roman"/>
          <w:b w:val="false"/>
          <w:i w:val="false"/>
          <w:color w:val="000000"/>
          <w:sz w:val="28"/>
        </w:rPr>
        <w:t>
      переулки: Волынский, Озерный, Больничный.</w:t>
      </w:r>
    </w:p>
    <w:bookmarkStart w:name="z13" w:id="8"/>
    <w:p>
      <w:pPr>
        <w:spacing w:after="0"/>
        <w:ind w:left="0"/>
        <w:jc w:val="left"/>
      </w:pPr>
      <w:r>
        <w:rPr>
          <w:rFonts w:ascii="Times New Roman"/>
          <w:b/>
          <w:i w:val="false"/>
          <w:color w:val="000000"/>
        </w:rPr>
        <w:t xml:space="preserve"> 
Избирательный участок № 445</w:t>
      </w:r>
    </w:p>
    <w:bookmarkEnd w:id="8"/>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6" (правое крыло), город Сарань, микрорайон 1 "А", дом 26.</w:t>
      </w:r>
      <w:r>
        <w:br/>
      </w:r>
      <w:r>
        <w:rPr>
          <w:rFonts w:ascii="Times New Roman"/>
          <w:b w:val="false"/>
          <w:i w:val="false"/>
          <w:color w:val="000000"/>
          <w:sz w:val="28"/>
        </w:rPr>
        <w:t>
      В границах: микрорайон 1 "А", дома: 1, 2, 3, 4, 5, 6, 8, 8а, 9, 10, 11, 12, 13, 16, 17, 18, 19, 20, 21, 22.</w:t>
      </w:r>
    </w:p>
    <w:bookmarkStart w:name="z14" w:id="9"/>
    <w:p>
      <w:pPr>
        <w:spacing w:after="0"/>
        <w:ind w:left="0"/>
        <w:jc w:val="left"/>
      </w:pPr>
      <w:r>
        <w:rPr>
          <w:rFonts w:ascii="Times New Roman"/>
          <w:b/>
          <w:i w:val="false"/>
          <w:color w:val="000000"/>
        </w:rPr>
        <w:t xml:space="preserve"> 
Избирательный участок № 446</w:t>
      </w:r>
    </w:p>
    <w:bookmarkEnd w:id="9"/>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6" (левое крыло), город Сарань, микрорайон 1 "А", дом 26.</w:t>
      </w:r>
      <w:r>
        <w:br/>
      </w:r>
      <w:r>
        <w:rPr>
          <w:rFonts w:ascii="Times New Roman"/>
          <w:b w:val="false"/>
          <w:i w:val="false"/>
          <w:color w:val="000000"/>
          <w:sz w:val="28"/>
        </w:rPr>
        <w:t>
      В границах: микрорайон 1 "А", дома: 23, 24, 25;</w:t>
      </w:r>
      <w:r>
        <w:br/>
      </w:r>
      <w:r>
        <w:rPr>
          <w:rFonts w:ascii="Times New Roman"/>
          <w:b w:val="false"/>
          <w:i w:val="false"/>
          <w:color w:val="000000"/>
          <w:sz w:val="28"/>
        </w:rPr>
        <w:t>
      микрорайон "Горняк", дома: 1, 2, 3, 4, 8, 9, 10, 11, 12, 13, 14, 15, 16, 17, 18, 19, 20, 21, 22, 23, 24, 25, 27, 28, 29, 30, 31, 32, 33, 34, 35, 36, 37, 38, 40, 41, 42, 43, 44, 45, 46, 47, 49, 50, 51, 52, 53, 54, 55, 56, 57, 58, 61, 62, 63, 64, 65, 66, 67, 68, 69, 70, 71, 72, 73, 75, 83, 84, 85, 86, 87, 96, 123, 124, 125, 126, 127, 129, 130, 131, 132, 133, 137, 138, 139, 142, 143, 144, 145, 146, 165, 169, 170.</w:t>
      </w:r>
    </w:p>
    <w:bookmarkStart w:name="z15" w:id="10"/>
    <w:p>
      <w:pPr>
        <w:spacing w:after="0"/>
        <w:ind w:left="0"/>
        <w:jc w:val="left"/>
      </w:pPr>
      <w:r>
        <w:rPr>
          <w:rFonts w:ascii="Times New Roman"/>
          <w:b/>
          <w:i w:val="false"/>
          <w:color w:val="000000"/>
        </w:rPr>
        <w:t xml:space="preserve"> 
Избирательный участок № 447</w:t>
      </w:r>
    </w:p>
    <w:bookmarkEnd w:id="10"/>
    <w:p>
      <w:pPr>
        <w:spacing w:after="0"/>
        <w:ind w:left="0"/>
        <w:jc w:val="both"/>
      </w:pPr>
      <w:r>
        <w:rPr>
          <w:rFonts w:ascii="Times New Roman"/>
          <w:b w:val="false"/>
          <w:i w:val="false"/>
          <w:color w:val="000000"/>
          <w:sz w:val="28"/>
        </w:rPr>
        <w:t>      Центр: коммунальное государственное учреждение "Областная специальная  школа - интернат № 5 для детей с ограниченными возможностями в развитии", город Сарань, улица Жамбыла, дом 112.</w:t>
      </w:r>
      <w:r>
        <w:br/>
      </w:r>
      <w:r>
        <w:rPr>
          <w:rFonts w:ascii="Times New Roman"/>
          <w:b w:val="false"/>
          <w:i w:val="false"/>
          <w:color w:val="000000"/>
          <w:sz w:val="28"/>
        </w:rPr>
        <w:t>
      В границах: улица Рабочая, дом 2;</w:t>
      </w:r>
      <w:r>
        <w:br/>
      </w:r>
      <w:r>
        <w:rPr>
          <w:rFonts w:ascii="Times New Roman"/>
          <w:b w:val="false"/>
          <w:i w:val="false"/>
          <w:color w:val="000000"/>
          <w:sz w:val="28"/>
        </w:rPr>
        <w:t>
      улицы: Кошевого, Кутузова, Свердлова, Макаренко, Труда, Южная, Степная, Луговая, Набережная, Казахская, Зеленая, Гоголя;</w:t>
      </w:r>
      <w:r>
        <w:br/>
      </w:r>
      <w:r>
        <w:rPr>
          <w:rFonts w:ascii="Times New Roman"/>
          <w:b w:val="false"/>
          <w:i w:val="false"/>
          <w:color w:val="000000"/>
          <w:sz w:val="28"/>
        </w:rPr>
        <w:t>
      переулки: Северный, Первый, Садовый, Бульварный, Западный, Труда, Гоголя, Крайний;</w:t>
      </w:r>
      <w:r>
        <w:br/>
      </w:r>
      <w:r>
        <w:rPr>
          <w:rFonts w:ascii="Times New Roman"/>
          <w:b w:val="false"/>
          <w:i w:val="false"/>
          <w:color w:val="000000"/>
          <w:sz w:val="28"/>
        </w:rPr>
        <w:t>
      проезд Центральный.</w:t>
      </w:r>
    </w:p>
    <w:bookmarkStart w:name="z16" w:id="11"/>
    <w:p>
      <w:pPr>
        <w:spacing w:after="0"/>
        <w:ind w:left="0"/>
        <w:jc w:val="left"/>
      </w:pPr>
      <w:r>
        <w:rPr>
          <w:rFonts w:ascii="Times New Roman"/>
          <w:b/>
          <w:i w:val="false"/>
          <w:color w:val="000000"/>
        </w:rPr>
        <w:t xml:space="preserve"> 
Избирательный участок № 448</w:t>
      </w:r>
    </w:p>
    <w:bookmarkEnd w:id="11"/>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школа-интернат № 7", город Сарань, микрорайон 2, дом 15а.</w:t>
      </w:r>
      <w:r>
        <w:br/>
      </w:r>
      <w:r>
        <w:rPr>
          <w:rFonts w:ascii="Times New Roman"/>
          <w:b w:val="false"/>
          <w:i w:val="false"/>
          <w:color w:val="000000"/>
          <w:sz w:val="28"/>
        </w:rPr>
        <w:t>
      В границах: микрорайон 2, дома: 9, 15а, 21а, 32, 33, 34;</w:t>
      </w:r>
      <w:r>
        <w:br/>
      </w:r>
      <w:r>
        <w:rPr>
          <w:rFonts w:ascii="Times New Roman"/>
          <w:b w:val="false"/>
          <w:i w:val="false"/>
          <w:color w:val="000000"/>
          <w:sz w:val="28"/>
        </w:rPr>
        <w:t>
      микрорайон 3, дома: 1, 2, 5, 6, 7, 12, 13, 21, 22, 128, 130, 131, 133, 134, 148, 149, 150, 151,  152, 153;</w:t>
      </w:r>
      <w:r>
        <w:br/>
      </w:r>
      <w:r>
        <w:rPr>
          <w:rFonts w:ascii="Times New Roman"/>
          <w:b w:val="false"/>
          <w:i w:val="false"/>
          <w:color w:val="000000"/>
          <w:sz w:val="28"/>
        </w:rPr>
        <w:t>
      микрорайон "Химик", дома: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w:t>
      </w:r>
      <w:r>
        <w:br/>
      </w:r>
      <w:r>
        <w:rPr>
          <w:rFonts w:ascii="Times New Roman"/>
          <w:b w:val="false"/>
          <w:i w:val="false"/>
          <w:color w:val="000000"/>
          <w:sz w:val="28"/>
        </w:rPr>
        <w:t>
      дома станции "Жосалы".</w:t>
      </w:r>
    </w:p>
    <w:bookmarkStart w:name="z17" w:id="12"/>
    <w:p>
      <w:pPr>
        <w:spacing w:after="0"/>
        <w:ind w:left="0"/>
        <w:jc w:val="left"/>
      </w:pPr>
      <w:r>
        <w:rPr>
          <w:rFonts w:ascii="Times New Roman"/>
          <w:b/>
          <w:i w:val="false"/>
          <w:color w:val="000000"/>
        </w:rPr>
        <w:t xml:space="preserve"> 
Избирательный участок № 449</w:t>
      </w:r>
    </w:p>
    <w:bookmarkEnd w:id="12"/>
    <w:p>
      <w:pPr>
        <w:spacing w:after="0"/>
        <w:ind w:left="0"/>
        <w:jc w:val="both"/>
      </w:pPr>
      <w:r>
        <w:rPr>
          <w:rFonts w:ascii="Times New Roman"/>
          <w:b w:val="false"/>
          <w:i w:val="false"/>
          <w:color w:val="000000"/>
          <w:sz w:val="28"/>
        </w:rPr>
        <w:t>      Центр: коммунальное государственное казенное предприятие "Областная наркологическая организация для принудительного лечения", город Сарань, улица Чкалова, дом 73.</w:t>
      </w:r>
      <w:r>
        <w:br/>
      </w:r>
      <w:r>
        <w:rPr>
          <w:rFonts w:ascii="Times New Roman"/>
          <w:b w:val="false"/>
          <w:i w:val="false"/>
          <w:color w:val="000000"/>
          <w:sz w:val="28"/>
        </w:rPr>
        <w:t>
      В границах: коммунальное государственное казенное предприятие  "Областная наркологическая организация для принудительного лечения".</w:t>
      </w:r>
    </w:p>
    <w:bookmarkStart w:name="z18" w:id="13"/>
    <w:p>
      <w:pPr>
        <w:spacing w:after="0"/>
        <w:ind w:left="0"/>
        <w:jc w:val="left"/>
      </w:pPr>
      <w:r>
        <w:rPr>
          <w:rFonts w:ascii="Times New Roman"/>
          <w:b/>
          <w:i w:val="false"/>
          <w:color w:val="000000"/>
        </w:rPr>
        <w:t xml:space="preserve"> 
Избирательный участок № 450</w:t>
      </w:r>
    </w:p>
    <w:bookmarkEnd w:id="13"/>
    <w:p>
      <w:pPr>
        <w:spacing w:after="0"/>
        <w:ind w:left="0"/>
        <w:jc w:val="both"/>
      </w:pPr>
      <w:r>
        <w:rPr>
          <w:rFonts w:ascii="Times New Roman"/>
          <w:b w:val="false"/>
          <w:i w:val="false"/>
          <w:color w:val="000000"/>
          <w:sz w:val="28"/>
        </w:rPr>
        <w:t>      Центр: коммунальное государственное учреждение "Саранский технический колледж" город Сарань, улица Кольцевая, дом 12.</w:t>
      </w:r>
      <w:r>
        <w:br/>
      </w:r>
      <w:r>
        <w:rPr>
          <w:rFonts w:ascii="Times New Roman"/>
          <w:b w:val="false"/>
          <w:i w:val="false"/>
          <w:color w:val="000000"/>
          <w:sz w:val="28"/>
        </w:rPr>
        <w:t>
      В границах: улица Чкалова, дома: 22, 24, 26, 28, 30, 32, 34, 36, 38, 40, 42, 44, 46, 48, 50, 52, 54, 56, 58, 60;</w:t>
      </w:r>
      <w:r>
        <w:br/>
      </w:r>
      <w:r>
        <w:rPr>
          <w:rFonts w:ascii="Times New Roman"/>
          <w:b w:val="false"/>
          <w:i w:val="false"/>
          <w:color w:val="000000"/>
          <w:sz w:val="28"/>
        </w:rPr>
        <w:t>
      улица Гастелло, дома: 18, 20, 21, 22, 23, 24, 25, 26, 27, 28, 29, 30, 31, 32, 33, 34, 35, 37, 39, 41, 43, 45, 47, 49, 51, 53, 55, 57, 59, 61;</w:t>
      </w:r>
      <w:r>
        <w:br/>
      </w:r>
      <w:r>
        <w:rPr>
          <w:rFonts w:ascii="Times New Roman"/>
          <w:b w:val="false"/>
          <w:i w:val="false"/>
          <w:color w:val="000000"/>
          <w:sz w:val="28"/>
        </w:rPr>
        <w:t>
      улица Солнечная, дома: 11, 13, 15, 16, 17, 18, 19, 20, 21, 22, 23, 24, 25, 26, 27, 28, 29, 30, 31, 32, 33, 34, 35, 36, 37, 38, 39, 40, 42;</w:t>
      </w:r>
      <w:r>
        <w:br/>
      </w:r>
      <w:r>
        <w:rPr>
          <w:rFonts w:ascii="Times New Roman"/>
          <w:b w:val="false"/>
          <w:i w:val="false"/>
          <w:color w:val="000000"/>
          <w:sz w:val="28"/>
        </w:rPr>
        <w:t>
      улица Юности, дома: 2, 4, 6, 8, 10, 12, 14, 16, 18, 20, 22, 24, 26, 27, 29, 31, 33, 35, 37, 39, 41, 43, 45, 47, 49, 51, 53;</w:t>
      </w:r>
      <w:r>
        <w:br/>
      </w:r>
      <w:r>
        <w:rPr>
          <w:rFonts w:ascii="Times New Roman"/>
          <w:b w:val="false"/>
          <w:i w:val="false"/>
          <w:color w:val="000000"/>
          <w:sz w:val="28"/>
        </w:rPr>
        <w:t>
      улица Рабочая, дома: 4, 6, 8, 10, 12, 14, 16, 18, 20, 22, 24, 26, 28, 30, 32, 34, 36, 38, 40, 42, 44, 46, 48, 50, 52, 54, 56, 58, 60, 62, 64, 66, 68, 70, 72, 74, 76, 78, 80;</w:t>
      </w:r>
      <w:r>
        <w:br/>
      </w:r>
      <w:r>
        <w:rPr>
          <w:rFonts w:ascii="Times New Roman"/>
          <w:b w:val="false"/>
          <w:i w:val="false"/>
          <w:color w:val="000000"/>
          <w:sz w:val="28"/>
        </w:rPr>
        <w:t>
      улицы: Дружбы, Фестивальная, Студенческая, Матросова, Угольщиков, Кольцевая, Веселая, Расковой, Осипенко, Амурская, Ньютона, Чудесная, Пролетарская, Пограничная, Менделеева, Киевская, Энгельса, Довженко, Буденного, Комарова, Котовского, Мересьева, Лазо, Рокоссовского, Щорса, Пархоменко, Станционная, Маяковского, Островского, Арычная, Новая, Крайняя, Химиков;</w:t>
      </w:r>
      <w:r>
        <w:br/>
      </w:r>
      <w:r>
        <w:rPr>
          <w:rFonts w:ascii="Times New Roman"/>
          <w:b w:val="false"/>
          <w:i w:val="false"/>
          <w:color w:val="000000"/>
          <w:sz w:val="28"/>
        </w:rPr>
        <w:t>
      переулок Просторный;</w:t>
      </w:r>
      <w:r>
        <w:br/>
      </w:r>
      <w:r>
        <w:rPr>
          <w:rFonts w:ascii="Times New Roman"/>
          <w:b w:val="false"/>
          <w:i w:val="false"/>
          <w:color w:val="000000"/>
          <w:sz w:val="28"/>
        </w:rPr>
        <w:t>
      поселок Центральной подстанции.</w:t>
      </w:r>
    </w:p>
    <w:bookmarkStart w:name="z19" w:id="14"/>
    <w:p>
      <w:pPr>
        <w:spacing w:after="0"/>
        <w:ind w:left="0"/>
        <w:jc w:val="left"/>
      </w:pPr>
      <w:r>
        <w:rPr>
          <w:rFonts w:ascii="Times New Roman"/>
          <w:b/>
          <w:i w:val="false"/>
          <w:color w:val="000000"/>
        </w:rPr>
        <w:t xml:space="preserve"> 
Избирательный участок № 451</w:t>
      </w:r>
    </w:p>
    <w:bookmarkEnd w:id="14"/>
    <w:p>
      <w:pPr>
        <w:spacing w:after="0"/>
        <w:ind w:left="0"/>
        <w:jc w:val="both"/>
      </w:pPr>
      <w:r>
        <w:rPr>
          <w:rFonts w:ascii="Times New Roman"/>
          <w:b w:val="false"/>
          <w:i w:val="false"/>
          <w:color w:val="000000"/>
          <w:sz w:val="28"/>
        </w:rPr>
        <w:t>      Центр: товарищество с ограниченной ответственностью "Kascentrelektroprovod", город Сарань, улица Шахтерская, дом 30а.</w:t>
      </w:r>
      <w:r>
        <w:br/>
      </w:r>
      <w:r>
        <w:rPr>
          <w:rFonts w:ascii="Times New Roman"/>
          <w:b w:val="false"/>
          <w:i w:val="false"/>
          <w:color w:val="000000"/>
          <w:sz w:val="28"/>
        </w:rPr>
        <w:t>
      В границах: улица Шахтерская, дома: 1, 2, 3, 4, 5, 6, 7, 8, 9, 10, 10а, 10б, 11, 12, 13, 14, 15, 16, 17, 18, 19, 20, 21, 22, 23, 24, 25, 26, 27, 28, 29, 30, 31, 33, 35, 37, 39, 41, 43;</w:t>
      </w:r>
      <w:r>
        <w:br/>
      </w:r>
      <w:r>
        <w:rPr>
          <w:rFonts w:ascii="Times New Roman"/>
          <w:b w:val="false"/>
          <w:i w:val="false"/>
          <w:color w:val="000000"/>
          <w:sz w:val="28"/>
        </w:rPr>
        <w:t>
      улица Чкалова, дома: 37, 39, 41, 43, 45, 47, 49, 51, 53;</w:t>
      </w:r>
      <w:r>
        <w:br/>
      </w:r>
      <w:r>
        <w:rPr>
          <w:rFonts w:ascii="Times New Roman"/>
          <w:b w:val="false"/>
          <w:i w:val="false"/>
          <w:color w:val="000000"/>
          <w:sz w:val="28"/>
        </w:rPr>
        <w:t>
      улицы: Молодежная, Жуковского, Октябрьская, Коммунальная, Строительная, Тургенева;</w:t>
      </w:r>
      <w:r>
        <w:br/>
      </w:r>
      <w:r>
        <w:rPr>
          <w:rFonts w:ascii="Times New Roman"/>
          <w:b w:val="false"/>
          <w:i w:val="false"/>
          <w:color w:val="000000"/>
          <w:sz w:val="28"/>
        </w:rPr>
        <w:t>
      переулки: Межквартальный, Строительный, Средний.</w:t>
      </w:r>
    </w:p>
    <w:bookmarkStart w:name="z20" w:id="15"/>
    <w:p>
      <w:pPr>
        <w:spacing w:after="0"/>
        <w:ind w:left="0"/>
        <w:jc w:val="left"/>
      </w:pPr>
      <w:r>
        <w:rPr>
          <w:rFonts w:ascii="Times New Roman"/>
          <w:b/>
          <w:i w:val="false"/>
          <w:color w:val="000000"/>
        </w:rPr>
        <w:t xml:space="preserve"> 
Избирательный участок № 452</w:t>
      </w:r>
    </w:p>
    <w:bookmarkEnd w:id="15"/>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2", город Сарань, улица Ушакова, дом 8/1.</w:t>
      </w:r>
      <w:r>
        <w:br/>
      </w:r>
      <w:r>
        <w:rPr>
          <w:rFonts w:ascii="Times New Roman"/>
          <w:b w:val="false"/>
          <w:i w:val="false"/>
          <w:color w:val="000000"/>
          <w:sz w:val="28"/>
        </w:rPr>
        <w:t>
      В границах: улицы Цимлянская, Спортивная, Панфилова, Некрасова, Амангельды, Красноармейская, Казахстанская, Ватутина, Проточная, Арбатская, Шевченко, Крылова, Индустриальная, Ибаррури, Нуркена, Клары Цеткин, Кузнечная, Цветная, Вахтерская, Ударная, Чапаева, Шмидта, Высоковольтная, Пушкина, Зои Космодемьянской, Угольная, Восточная, Павлова, Ушакова, Асфальтная, Красина, Фабричная, Верхняя, Горняков, Нагорная, Линейная, Дубовская, Фурмана, Аульная, Горно-Спасательная, Клубная, Лермонтова;</w:t>
      </w:r>
      <w:r>
        <w:br/>
      </w:r>
      <w:r>
        <w:rPr>
          <w:rFonts w:ascii="Times New Roman"/>
          <w:b w:val="false"/>
          <w:i w:val="false"/>
          <w:color w:val="000000"/>
          <w:sz w:val="28"/>
        </w:rPr>
        <w:t>
      переулки: Зои Космодемьянской, Вахтерский, Верхний, Дубовский, Нагорный, Асфальтный;</w:t>
      </w:r>
      <w:r>
        <w:br/>
      </w:r>
      <w:r>
        <w:rPr>
          <w:rFonts w:ascii="Times New Roman"/>
          <w:b w:val="false"/>
          <w:i w:val="false"/>
          <w:color w:val="000000"/>
          <w:sz w:val="28"/>
        </w:rPr>
        <w:t>
      проезды: Железнодорожный, Аварийный, Цветной;</w:t>
      </w:r>
      <w:r>
        <w:br/>
      </w:r>
      <w:r>
        <w:rPr>
          <w:rFonts w:ascii="Times New Roman"/>
          <w:b w:val="false"/>
          <w:i w:val="false"/>
          <w:color w:val="000000"/>
          <w:sz w:val="28"/>
        </w:rPr>
        <w:t>
      поселок шахты 105.</w:t>
      </w:r>
    </w:p>
    <w:bookmarkStart w:name="z21" w:id="16"/>
    <w:p>
      <w:pPr>
        <w:spacing w:after="0"/>
        <w:ind w:left="0"/>
        <w:jc w:val="left"/>
      </w:pPr>
      <w:r>
        <w:rPr>
          <w:rFonts w:ascii="Times New Roman"/>
          <w:b/>
          <w:i w:val="false"/>
          <w:color w:val="000000"/>
        </w:rPr>
        <w:t xml:space="preserve"> 
Избирательный участок № 453</w:t>
      </w:r>
    </w:p>
    <w:bookmarkEnd w:id="16"/>
    <w:p>
      <w:pPr>
        <w:spacing w:after="0"/>
        <w:ind w:left="0"/>
        <w:jc w:val="both"/>
      </w:pPr>
      <w:r>
        <w:rPr>
          <w:rFonts w:ascii="Times New Roman"/>
          <w:b w:val="false"/>
          <w:i w:val="false"/>
          <w:color w:val="000000"/>
          <w:sz w:val="28"/>
        </w:rPr>
        <w:t>      Центр: шахта "Саранская".</w:t>
      </w:r>
      <w:r>
        <w:br/>
      </w:r>
      <w:r>
        <w:rPr>
          <w:rFonts w:ascii="Times New Roman"/>
          <w:b w:val="false"/>
          <w:i w:val="false"/>
          <w:color w:val="000000"/>
          <w:sz w:val="28"/>
        </w:rPr>
        <w:t>
      В границах: улицы Промышленная, Магистральная, Проходческая, Совхозная, Геологическая, Морозова, Разведчиков, Арычная, Шоссейная, Алмаатинская, Сакена;</w:t>
      </w:r>
      <w:r>
        <w:br/>
      </w:r>
      <w:r>
        <w:rPr>
          <w:rFonts w:ascii="Times New Roman"/>
          <w:b w:val="false"/>
          <w:i w:val="false"/>
          <w:color w:val="000000"/>
          <w:sz w:val="28"/>
        </w:rPr>
        <w:t>
      переулки: Первый Морозова, Третий Совхозный;</w:t>
      </w:r>
      <w:r>
        <w:br/>
      </w:r>
      <w:r>
        <w:rPr>
          <w:rFonts w:ascii="Times New Roman"/>
          <w:b w:val="false"/>
          <w:i w:val="false"/>
          <w:color w:val="000000"/>
          <w:sz w:val="28"/>
        </w:rPr>
        <w:t>
      все дома при шахтах "Дубовская" и "Саранская".</w:t>
      </w:r>
    </w:p>
    <w:bookmarkStart w:name="z22" w:id="17"/>
    <w:p>
      <w:pPr>
        <w:spacing w:after="0"/>
        <w:ind w:left="0"/>
        <w:jc w:val="left"/>
      </w:pPr>
      <w:r>
        <w:rPr>
          <w:rFonts w:ascii="Times New Roman"/>
          <w:b/>
          <w:i w:val="false"/>
          <w:color w:val="000000"/>
        </w:rPr>
        <w:t xml:space="preserve"> 
Избирательный участок № 454</w:t>
      </w:r>
    </w:p>
    <w:bookmarkEnd w:id="17"/>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16", поселок Актас, улица Космическая, дом 11.</w:t>
      </w:r>
      <w:r>
        <w:br/>
      </w:r>
      <w:r>
        <w:rPr>
          <w:rFonts w:ascii="Times New Roman"/>
          <w:b w:val="false"/>
          <w:i w:val="false"/>
          <w:color w:val="000000"/>
          <w:sz w:val="28"/>
        </w:rPr>
        <w:t>
      В границах: поселок Актас, улица Ленинградская, дома: 2, 4, 6, 8, 10, 12, 16, 18, 20, 22, 24;</w:t>
      </w:r>
      <w:r>
        <w:br/>
      </w:r>
      <w:r>
        <w:rPr>
          <w:rFonts w:ascii="Times New Roman"/>
          <w:b w:val="false"/>
          <w:i w:val="false"/>
          <w:color w:val="000000"/>
          <w:sz w:val="28"/>
        </w:rPr>
        <w:t>
      улица Космическая, дома: 2, 4, 6, 8, 9, 10, 12, 13, 15, 16, 16а, 17, 18а;</w:t>
      </w:r>
      <w:r>
        <w:br/>
      </w:r>
      <w:r>
        <w:rPr>
          <w:rFonts w:ascii="Times New Roman"/>
          <w:b w:val="false"/>
          <w:i w:val="false"/>
          <w:color w:val="000000"/>
          <w:sz w:val="28"/>
        </w:rPr>
        <w:t>
      улица Городская, дома: 2, 4, 6, 8, 10, 12, 16;</w:t>
      </w:r>
      <w:r>
        <w:br/>
      </w:r>
      <w:r>
        <w:rPr>
          <w:rFonts w:ascii="Times New Roman"/>
          <w:b w:val="false"/>
          <w:i w:val="false"/>
          <w:color w:val="000000"/>
          <w:sz w:val="28"/>
        </w:rPr>
        <w:t>
      улица Ковыльная, дома: 16, 18, 19, 20, 21, 22, 23, 24, 25, 26, 27, 28, 29, 30, 31, 32, 33, 34, 35, 36, 37, 38, 39, 40, 41, 42, 43, 44;</w:t>
      </w:r>
      <w:r>
        <w:br/>
      </w:r>
      <w:r>
        <w:rPr>
          <w:rFonts w:ascii="Times New Roman"/>
          <w:b w:val="false"/>
          <w:i w:val="false"/>
          <w:color w:val="000000"/>
          <w:sz w:val="28"/>
        </w:rPr>
        <w:t>
      улица Привольная, дома: 56, 58, 60, 62, 64, 66, 68, 70, 72, 74, 76, 78;</w:t>
      </w:r>
      <w:r>
        <w:br/>
      </w:r>
      <w:r>
        <w:rPr>
          <w:rFonts w:ascii="Times New Roman"/>
          <w:b w:val="false"/>
          <w:i w:val="false"/>
          <w:color w:val="000000"/>
          <w:sz w:val="28"/>
        </w:rPr>
        <w:t>
      улица Ленинградская, дома: 23, 25, 26, 26а, 27;</w:t>
      </w:r>
      <w:r>
        <w:br/>
      </w:r>
      <w:r>
        <w:rPr>
          <w:rFonts w:ascii="Times New Roman"/>
          <w:b w:val="false"/>
          <w:i w:val="false"/>
          <w:color w:val="000000"/>
          <w:sz w:val="28"/>
        </w:rPr>
        <w:t>
      переулок Ковыльный;</w:t>
      </w:r>
      <w:r>
        <w:br/>
      </w:r>
      <w:r>
        <w:rPr>
          <w:rFonts w:ascii="Times New Roman"/>
          <w:b w:val="false"/>
          <w:i w:val="false"/>
          <w:color w:val="000000"/>
          <w:sz w:val="28"/>
        </w:rPr>
        <w:t>
      Ковыльный тупик.</w:t>
      </w:r>
    </w:p>
    <w:bookmarkStart w:name="z23" w:id="18"/>
    <w:p>
      <w:pPr>
        <w:spacing w:after="0"/>
        <w:ind w:left="0"/>
        <w:jc w:val="left"/>
      </w:pPr>
      <w:r>
        <w:rPr>
          <w:rFonts w:ascii="Times New Roman"/>
          <w:b/>
          <w:i w:val="false"/>
          <w:color w:val="000000"/>
        </w:rPr>
        <w:t xml:space="preserve"> 
Избирательный участок № 455</w:t>
      </w:r>
    </w:p>
    <w:bookmarkEnd w:id="18"/>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13", поселок Актас, улица Бородина, дом 7.</w:t>
      </w:r>
      <w:r>
        <w:br/>
      </w:r>
      <w:r>
        <w:rPr>
          <w:rFonts w:ascii="Times New Roman"/>
          <w:b w:val="false"/>
          <w:i w:val="false"/>
          <w:color w:val="000000"/>
          <w:sz w:val="28"/>
        </w:rPr>
        <w:t>
      В границах: поселок Актас, улица Транспортная, дома: 1, 2, 3, 4, 5, 6, 7, 8, 8а, 9, 10, 11, 12, 13, 14, 15, 16, 17, 18, 19, 20, 21, 22, 23, 24;</w:t>
      </w:r>
      <w:r>
        <w:br/>
      </w:r>
      <w:r>
        <w:rPr>
          <w:rFonts w:ascii="Times New Roman"/>
          <w:b w:val="false"/>
          <w:i w:val="false"/>
          <w:color w:val="000000"/>
          <w:sz w:val="28"/>
        </w:rPr>
        <w:t>
      улица Привольная, дома: 1, 3, 5, 7, 9, 11, 13, 15, 17, 25, 26, 27, 28, 29, 30, 31, 32, 33, 34, 35, 36, 37, 38, 39, 40, 41, 42, 43, 44, 45, 46, 47, 48, 49, 50, 51, 52, 53, 54, 55, 56, 57, 58, 59, 60, 61, 63, 65, 67, 67а, 69, 69а, 71, 73, 73а, 75;</w:t>
      </w:r>
      <w:r>
        <w:br/>
      </w:r>
      <w:r>
        <w:rPr>
          <w:rFonts w:ascii="Times New Roman"/>
          <w:b w:val="false"/>
          <w:i w:val="false"/>
          <w:color w:val="000000"/>
          <w:sz w:val="28"/>
        </w:rPr>
        <w:t>
      улица Гражданская, дома: 2, 4, 6, 7, 8, 9, 10, 11, 12, 13, 13а, 14, 16, 18, 20, 22, 23, 24, 25, 26, 27, 28, 29, 30, 31, 32, 33, 34, 35, 36, 37, 38, 39, 40, 41, 42, 43, 44, 45, 46, 47, 48, 49, 50, 51, 52, 53, 54, 55;</w:t>
      </w:r>
      <w:r>
        <w:br/>
      </w:r>
      <w:r>
        <w:rPr>
          <w:rFonts w:ascii="Times New Roman"/>
          <w:b w:val="false"/>
          <w:i w:val="false"/>
          <w:color w:val="000000"/>
          <w:sz w:val="28"/>
        </w:rPr>
        <w:t>
      улица Лихачева, дома: 1, 3, 5, 7, 9, 11, 13, 15;</w:t>
      </w:r>
      <w:r>
        <w:br/>
      </w:r>
      <w:r>
        <w:rPr>
          <w:rFonts w:ascii="Times New Roman"/>
          <w:b w:val="false"/>
          <w:i w:val="false"/>
          <w:color w:val="000000"/>
          <w:sz w:val="28"/>
        </w:rPr>
        <w:t>
      улица Ковыльная, дома: 1, 3, 5, 7, 9, 11, 13, 15;</w:t>
      </w:r>
      <w:r>
        <w:br/>
      </w:r>
      <w:r>
        <w:rPr>
          <w:rFonts w:ascii="Times New Roman"/>
          <w:b w:val="false"/>
          <w:i w:val="false"/>
          <w:color w:val="000000"/>
          <w:sz w:val="28"/>
        </w:rPr>
        <w:t>
      улица Космическая, дома: 1, 3, 5, 7;</w:t>
      </w:r>
      <w:r>
        <w:br/>
      </w:r>
      <w:r>
        <w:rPr>
          <w:rFonts w:ascii="Times New Roman"/>
          <w:b w:val="false"/>
          <w:i w:val="false"/>
          <w:color w:val="000000"/>
          <w:sz w:val="28"/>
        </w:rPr>
        <w:t>
      улица Первомайская, дом 16б;</w:t>
      </w:r>
      <w:r>
        <w:br/>
      </w:r>
      <w:r>
        <w:rPr>
          <w:rFonts w:ascii="Times New Roman"/>
          <w:b w:val="false"/>
          <w:i w:val="false"/>
          <w:color w:val="000000"/>
          <w:sz w:val="28"/>
        </w:rPr>
        <w:t>
      улица Кржижановского, дома: 1, 3, 5, 7, 9, 11, 13, 15, 16, 17;</w:t>
      </w:r>
      <w:r>
        <w:br/>
      </w:r>
      <w:r>
        <w:rPr>
          <w:rFonts w:ascii="Times New Roman"/>
          <w:b w:val="false"/>
          <w:i w:val="false"/>
          <w:color w:val="000000"/>
          <w:sz w:val="28"/>
        </w:rPr>
        <w:t>
      улица 8 Марта;</w:t>
      </w:r>
      <w:r>
        <w:br/>
      </w:r>
      <w:r>
        <w:rPr>
          <w:rFonts w:ascii="Times New Roman"/>
          <w:b w:val="false"/>
          <w:i w:val="false"/>
          <w:color w:val="000000"/>
          <w:sz w:val="28"/>
        </w:rPr>
        <w:t>
      переулок Шевцовой, дома: 2, 3, 4, 5, 6, 7, 8, 9, 10, 11, 12, 13, 14, 15, 16, 17;</w:t>
      </w:r>
      <w:r>
        <w:br/>
      </w:r>
      <w:r>
        <w:rPr>
          <w:rFonts w:ascii="Times New Roman"/>
          <w:b w:val="false"/>
          <w:i w:val="false"/>
          <w:color w:val="000000"/>
          <w:sz w:val="28"/>
        </w:rPr>
        <w:t>
      переулок Саратовский, дома: 1, 2, 3, 4;</w:t>
      </w:r>
      <w:r>
        <w:br/>
      </w:r>
      <w:r>
        <w:rPr>
          <w:rFonts w:ascii="Times New Roman"/>
          <w:b w:val="false"/>
          <w:i w:val="false"/>
          <w:color w:val="000000"/>
          <w:sz w:val="28"/>
        </w:rPr>
        <w:t>
      переулки: Чайковского, Громовой, Батумский, первый Гражданский, второй Гражданский;</w:t>
      </w:r>
      <w:r>
        <w:br/>
      </w:r>
      <w:r>
        <w:rPr>
          <w:rFonts w:ascii="Times New Roman"/>
          <w:b w:val="false"/>
          <w:i w:val="false"/>
          <w:color w:val="000000"/>
          <w:sz w:val="28"/>
        </w:rPr>
        <w:t>
      дома подстанции шахта "Актасская".</w:t>
      </w:r>
    </w:p>
    <w:bookmarkStart w:name="z24" w:id="19"/>
    <w:p>
      <w:pPr>
        <w:spacing w:after="0"/>
        <w:ind w:left="0"/>
        <w:jc w:val="left"/>
      </w:pPr>
      <w:r>
        <w:rPr>
          <w:rFonts w:ascii="Times New Roman"/>
          <w:b/>
          <w:i w:val="false"/>
          <w:color w:val="000000"/>
        </w:rPr>
        <w:t xml:space="preserve"> 
Избирательный участок № 456</w:t>
      </w:r>
    </w:p>
    <w:bookmarkEnd w:id="19"/>
    <w:p>
      <w:pPr>
        <w:spacing w:after="0"/>
        <w:ind w:left="0"/>
        <w:jc w:val="both"/>
      </w:pPr>
      <w:r>
        <w:rPr>
          <w:rFonts w:ascii="Times New Roman"/>
          <w:b w:val="false"/>
          <w:i w:val="false"/>
          <w:color w:val="000000"/>
          <w:sz w:val="28"/>
        </w:rPr>
        <w:t>      Центр: коммунальное государственное казенное предприятие "Культурно-досуговый центр поселка Актас" (спортивный зал), поселок Актас, улица Кржижановского, дом 16а.</w:t>
      </w:r>
      <w:r>
        <w:br/>
      </w:r>
      <w:r>
        <w:rPr>
          <w:rFonts w:ascii="Times New Roman"/>
          <w:b w:val="false"/>
          <w:i w:val="false"/>
          <w:color w:val="000000"/>
          <w:sz w:val="28"/>
        </w:rPr>
        <w:t>
      В границах: поселок Актас, улица Гастелло, дома: 12, 16;</w:t>
      </w:r>
      <w:r>
        <w:br/>
      </w:r>
      <w:r>
        <w:rPr>
          <w:rFonts w:ascii="Times New Roman"/>
          <w:b w:val="false"/>
          <w:i w:val="false"/>
          <w:color w:val="000000"/>
          <w:sz w:val="28"/>
        </w:rPr>
        <w:t>
      улица Кржижановского, дома: 20, 21, 23;</w:t>
      </w:r>
      <w:r>
        <w:br/>
      </w:r>
      <w:r>
        <w:rPr>
          <w:rFonts w:ascii="Times New Roman"/>
          <w:b w:val="false"/>
          <w:i w:val="false"/>
          <w:color w:val="000000"/>
          <w:sz w:val="28"/>
        </w:rPr>
        <w:t>
      улица Ковыльная, дома: 2, 4, 6, 8;</w:t>
      </w:r>
      <w:r>
        <w:br/>
      </w:r>
      <w:r>
        <w:rPr>
          <w:rFonts w:ascii="Times New Roman"/>
          <w:b w:val="false"/>
          <w:i w:val="false"/>
          <w:color w:val="000000"/>
          <w:sz w:val="28"/>
        </w:rPr>
        <w:t>
      улица Первомайская, дом 13;</w:t>
      </w:r>
      <w:r>
        <w:br/>
      </w:r>
      <w:r>
        <w:rPr>
          <w:rFonts w:ascii="Times New Roman"/>
          <w:b w:val="false"/>
          <w:i w:val="false"/>
          <w:color w:val="000000"/>
          <w:sz w:val="28"/>
        </w:rPr>
        <w:t>
      микрорайон 1, дома: 1, 2, 3, 4, 5, 6, 7.</w:t>
      </w:r>
    </w:p>
    <w:bookmarkStart w:name="z25" w:id="20"/>
    <w:p>
      <w:pPr>
        <w:spacing w:after="0"/>
        <w:ind w:left="0"/>
        <w:jc w:val="left"/>
      </w:pPr>
      <w:r>
        <w:rPr>
          <w:rFonts w:ascii="Times New Roman"/>
          <w:b/>
          <w:i w:val="false"/>
          <w:color w:val="000000"/>
        </w:rPr>
        <w:t xml:space="preserve"> 
Избирательный участок № 457</w:t>
      </w:r>
    </w:p>
    <w:bookmarkEnd w:id="20"/>
    <w:p>
      <w:pPr>
        <w:spacing w:after="0"/>
        <w:ind w:left="0"/>
        <w:jc w:val="both"/>
      </w:pPr>
      <w:r>
        <w:rPr>
          <w:rFonts w:ascii="Times New Roman"/>
          <w:b w:val="false"/>
          <w:i w:val="false"/>
          <w:color w:val="000000"/>
          <w:sz w:val="28"/>
        </w:rPr>
        <w:t>      Центр: коммунальное государственное казенное предприятие "Культурно-досуговый центр поселка Актас" (малый зал), поселок Актас, улица Кржижановского, дом 16а.</w:t>
      </w:r>
      <w:r>
        <w:br/>
      </w:r>
      <w:r>
        <w:rPr>
          <w:rFonts w:ascii="Times New Roman"/>
          <w:b w:val="false"/>
          <w:i w:val="false"/>
          <w:color w:val="000000"/>
          <w:sz w:val="28"/>
        </w:rPr>
        <w:t>
      В границах: поселок Актас, улица Кржижановского, дома: 18, 27а, 29;</w:t>
      </w:r>
      <w:r>
        <w:br/>
      </w:r>
      <w:r>
        <w:rPr>
          <w:rFonts w:ascii="Times New Roman"/>
          <w:b w:val="false"/>
          <w:i w:val="false"/>
          <w:color w:val="000000"/>
          <w:sz w:val="28"/>
        </w:rPr>
        <w:t>
      улица Гастелло, дома: 18, 18а, 18б, 20, 22;</w:t>
      </w:r>
      <w:r>
        <w:br/>
      </w:r>
      <w:r>
        <w:rPr>
          <w:rFonts w:ascii="Times New Roman"/>
          <w:b w:val="false"/>
          <w:i w:val="false"/>
          <w:color w:val="000000"/>
          <w:sz w:val="28"/>
        </w:rPr>
        <w:t>
      улица Первомайская дома: 4, 6, 8, 12, 14а, 14б, 14в.</w:t>
      </w:r>
    </w:p>
    <w:bookmarkStart w:name="z26" w:id="21"/>
    <w:p>
      <w:pPr>
        <w:spacing w:after="0"/>
        <w:ind w:left="0"/>
        <w:jc w:val="left"/>
      </w:pPr>
      <w:r>
        <w:rPr>
          <w:rFonts w:ascii="Times New Roman"/>
          <w:b/>
          <w:i w:val="false"/>
          <w:color w:val="000000"/>
        </w:rPr>
        <w:t xml:space="preserve"> 
Избирательный участок № 458</w:t>
      </w:r>
    </w:p>
    <w:bookmarkEnd w:id="21"/>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13", поселок Актас, улица Бородина, дом 7.</w:t>
      </w:r>
      <w:r>
        <w:br/>
      </w:r>
      <w:r>
        <w:rPr>
          <w:rFonts w:ascii="Times New Roman"/>
          <w:b w:val="false"/>
          <w:i w:val="false"/>
          <w:color w:val="000000"/>
          <w:sz w:val="28"/>
        </w:rPr>
        <w:t>
      В границах: поселок Актас, улица Привольная, дома: 2, 4, 6, 8, 10, 12, 14, 16, 18, 20, 24, 26;</w:t>
      </w:r>
      <w:r>
        <w:br/>
      </w:r>
      <w:r>
        <w:rPr>
          <w:rFonts w:ascii="Times New Roman"/>
          <w:b w:val="false"/>
          <w:i w:val="false"/>
          <w:color w:val="000000"/>
          <w:sz w:val="28"/>
        </w:rPr>
        <w:t>
      улица Кржижановского, дома: 12, 14;</w:t>
      </w:r>
      <w:r>
        <w:br/>
      </w:r>
      <w:r>
        <w:rPr>
          <w:rFonts w:ascii="Times New Roman"/>
          <w:b w:val="false"/>
          <w:i w:val="false"/>
          <w:color w:val="000000"/>
          <w:sz w:val="28"/>
        </w:rPr>
        <w:t>
      улица Гастелло, дома: 2, 4, 6, 8, 10;</w:t>
      </w:r>
      <w:r>
        <w:br/>
      </w:r>
      <w:r>
        <w:rPr>
          <w:rFonts w:ascii="Times New Roman"/>
          <w:b w:val="false"/>
          <w:i w:val="false"/>
          <w:color w:val="000000"/>
          <w:sz w:val="28"/>
        </w:rPr>
        <w:t>
      улица Первомайская, дома: 1, 2, 3, 5, 7, 9, 10;</w:t>
      </w:r>
      <w:r>
        <w:br/>
      </w:r>
      <w:r>
        <w:rPr>
          <w:rFonts w:ascii="Times New Roman"/>
          <w:b w:val="false"/>
          <w:i w:val="false"/>
          <w:color w:val="000000"/>
          <w:sz w:val="28"/>
        </w:rPr>
        <w:t>
      улица Саратовская, дома: 1, 2, 3, 4, 5, 6, 7, 8, 9, 10, 11, 12, 13, 14, 15, 16, 17, 18, 19, 20, 21, 22, 23, 24, 25, 26, 27, 28, 29, 30, 31, 32, 33, 34, 35, 36, 37, 38, 39, 40, 41, 42, 43, 44, 45, 46;</w:t>
      </w:r>
      <w:r>
        <w:br/>
      </w:r>
      <w:r>
        <w:rPr>
          <w:rFonts w:ascii="Times New Roman"/>
          <w:b w:val="false"/>
          <w:i w:val="false"/>
          <w:color w:val="000000"/>
          <w:sz w:val="28"/>
        </w:rPr>
        <w:t>
      переулок Бородина, дома: 2, 3, 4, 5, 6, 8, 10, 12, 14, 16, 18, 20, 22, 24;</w:t>
      </w:r>
      <w:r>
        <w:br/>
      </w:r>
      <w:r>
        <w:rPr>
          <w:rFonts w:ascii="Times New Roman"/>
          <w:b w:val="false"/>
          <w:i w:val="false"/>
          <w:color w:val="000000"/>
          <w:sz w:val="28"/>
        </w:rPr>
        <w:t>
      Сабурханская подстанция и подстанция "Шахта имени Кузембаева";</w:t>
      </w:r>
      <w:r>
        <w:br/>
      </w:r>
      <w:r>
        <w:rPr>
          <w:rFonts w:ascii="Times New Roman"/>
          <w:b w:val="false"/>
          <w:i w:val="false"/>
          <w:color w:val="000000"/>
          <w:sz w:val="28"/>
        </w:rPr>
        <w:t>
      станция "Сабурханская";</w:t>
      </w:r>
      <w:r>
        <w:br/>
      </w:r>
      <w:r>
        <w:rPr>
          <w:rFonts w:ascii="Times New Roman"/>
          <w:b w:val="false"/>
          <w:i w:val="false"/>
          <w:color w:val="000000"/>
          <w:sz w:val="28"/>
        </w:rPr>
        <w:t>
      подстанция "Бытовая".</w:t>
      </w:r>
    </w:p>
    <w:bookmarkStart w:name="z27" w:id="22"/>
    <w:p>
      <w:pPr>
        <w:spacing w:after="0"/>
        <w:ind w:left="0"/>
        <w:jc w:val="left"/>
      </w:pPr>
      <w:r>
        <w:rPr>
          <w:rFonts w:ascii="Times New Roman"/>
          <w:b/>
          <w:i w:val="false"/>
          <w:color w:val="000000"/>
        </w:rPr>
        <w:t xml:space="preserve"> 
Избирательный участок № 459</w:t>
      </w:r>
    </w:p>
    <w:bookmarkEnd w:id="22"/>
    <w:p>
      <w:pPr>
        <w:spacing w:after="0"/>
        <w:ind w:left="0"/>
        <w:jc w:val="both"/>
      </w:pPr>
      <w:r>
        <w:rPr>
          <w:rFonts w:ascii="Times New Roman"/>
          <w:b w:val="false"/>
          <w:i w:val="false"/>
          <w:color w:val="000000"/>
          <w:sz w:val="28"/>
        </w:rPr>
        <w:t>      Центр: коммунальное государственное предприятие "Центральная больница города Сарани", город Сарань, улица Саранская, дом 28а.</w:t>
      </w:r>
      <w:r>
        <w:br/>
      </w:r>
      <w:r>
        <w:rPr>
          <w:rFonts w:ascii="Times New Roman"/>
          <w:b w:val="false"/>
          <w:i w:val="false"/>
          <w:color w:val="000000"/>
          <w:sz w:val="28"/>
        </w:rPr>
        <w:t>
      В границах: коммунальное государственное предприятие "Центральная больница города Сарани".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