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ff576" w14:textId="63ff5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архитектуры и градостроительства города Шахтинска"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8 января 2014 года № 1/1. Зарегистрировано Департаментом юстиции Карагандинской области 9 января 2014 года № 2493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города Шахтинска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архитектуры и градостроительства города Шахтинска".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исполняющего обязанности заместителя акима города Шахтинска Уахитова Е.Б.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А. Аглиулин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Шахтинска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января 2014 года № 1/1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
"Отдел архитектуры и градостроительства города Шахтинска"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архитектуры и градостроительства города Шахтинска" (далее – государственное учреждение) является государственным органом Республики Казахстан, осуществляющим руководство в сфере архитектуры, градостроительства на территории города Шахтинска.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индекс: 101600, Карагандинская область, город Шахтинск, улица Казахстанская, 101.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–"Шахтинск каласының сәулет және қала құрылысы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русском языке - Государственное учреждение "Отдел архитектуры и градостроительства города Шахтинска".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государственного учреждения "Отдел архитектуры и градостроительства города Шахтинска".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"/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органа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Миссия: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регулирование архитектурной и градостроительной деятельности на подведомственной территории. Проведение государственной архитектурной и градостроительной политики на территории города, улучшение его архитектурного облика в процессе организации и реализации работ по градостроительным программам, а так же организация по разработке новых и корректировке существующих градостроительных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Шахтинска Карагандинской области от 31.10.2014 N 32/4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проведение государственной архитектурной и градостроительной политики на территории Шахтинского региона;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благоприятной среды обитания и жизнедеятельности при осуществлении архитектурной и градостроительной деятельности, устойчивое развитие Шахтинского 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управление в области архитектуры и градостроительства на территории Шахтинского региона;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государственного контроля за соблюдением норм законодательства об архитектурной и градостроительной деятельности, государственных нормативов и утвержденной в установленном законодательством порядке архитектурной и градостроительной проектной документации при градостроительном освоении территории города и пригородной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 надзора за реализацией проектов архитектурной и градостроительной, в соответствии с утвержденной документацией, соблюдением дисциплины и городских правил застройки;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взаимодействие с республиканскими и территориальными подразделениями государственной экспертизы проектов, государственной архитектурно-градостроительной инспекции, органами лицензирования по вопросам защиты государственных, общественных и частных интересов в сфере градостроительной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ведение государственного градостроительного кадастра соответствующего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разработка и утверждение в пределах своей компетенции ведомственных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получение в установленном порядке от государственных органов, организаций, предприятий, должностных лиц не зависимо от форм собственности информации, необходимой для выполнения возложенных на Уполномоченный орган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осуществление градостроительных программ, направленных на решение текущих и перспективных задач социально-экономического развития региона, улучшение его архитектурного облика;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подготовка разрешительных документов по изменению функционального назначения недвижимости при осуществлении архитектурной и градостроительной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контроля за размещением объектов рекламы;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развитие объектов инфраструктуры региона;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является организатором конкурсов по проектированию и строительству объектов местного значения по решению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организация работ по приемке, в установленном законодательством порядке, объектов (комплексов) местного значения, вводимых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выдача разрешения на размещение объектов наружной (визуальной) рекламы в городе Шахтинске;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в пределах своей компетенции контроля за соблюдением законодательства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о рекламе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исполнение иных полномочий, определенных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иными законами Республики Казахстан, актами Президента и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Шахтинска Карагандинской области от 31.10.2014 N 32/4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органов, организаций, финансируемых из государственного бюджета необходимую информацию, документы, иные материалы, устные и письменные объяснения от физических и юридических лиц по вопросам, отнесенным к компетенции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пользоваться всеми видами информационных данных, вести служебную переписку с государственными органами, организациями и негосударственными организациями всех форм собственности по вопросам, отнесенным к ведению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участвовать в заседаниях акимата города и исполнительных органов, финансируемых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имеет иные права и обязанности,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архитектурной, градостроительной и строительной деятельности в Республике Казахстан" и другим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Шахтинска Карагандинской области от 31.10.2014 N 32/4 (вводится в действие со дня первого официального опубликования).</w:t>
      </w:r>
    </w:p>
    <w:bookmarkEnd w:id="6"/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государственного органа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государственным учреждением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государственного учреждения назначается на должность и освобождается от должности акимом города Шахтинска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общее руководство работой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представляет на утверждение акимата города Положение и структуру государственного учреждения, а также изменения в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утверждает должностные инструкции работников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утверждает правила внутреннего трудового распорядка в государственном учреждении, контролирует исполнение законодательства о государственной службе.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без доверенности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представляет интересы государственного учреждения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утверждает порядок и планы государственного учреждения по командировкам, стажировкам, обучению сотрудников в казахстанских и зарубежных учебных центрах и иным видам повышения квалификации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издает приказы и дает указания, обязательные для всех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принимает на работу и увольняет с работы сотрудников государственного учреждения, кроме сотрудников, назначаемых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применяет меры поощрения и налагает дисциплинарные взыскания на сотрудников государственного учреждения,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принимает меры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осуществляет иные функции, возложенные на него законодательством Республики Казахстан, настоящим Положением и уполномоченным органом.</w:t>
      </w:r>
    </w:p>
    <w:bookmarkEnd w:id="8"/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государственного органа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государственным учреждением,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"/>
    <w:bookmarkStart w:name="z3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государственного органа</w:t>
      </w:r>
    </w:p>
    <w:bookmarkEnd w:id="11"/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государственного учреждения осуществляются в соответствии с законодательством Республики Казахстан.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