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6830" w14:textId="c0b6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III сессии Шахтинского городского маслихата от 6 апреля 2012 года № 789/3 "Об установлении единых ставок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XXVIII сессии V созыва Шахтинского городского маслихата Карагандинской области от 9 июля 2014 года N 1045/28. Зарегистрировано Департаментом юстиции Карагандинской области 31 июля 2014 года N 2705. Утратило силу решением Шахтинского городского маслихата Карагандинской области от 10 мая 2018 года № 1515/21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10.05.2018 № 1515/21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Шахтинского городского маслихата от 6 апреля 2012 года № 789/3 "Об установлении единых ставок фиксированного налога" (зарегистрировано в Реестре государственной регистрации нормативных правовых актов за № 8-8-110, опубликовано 25 мая 2013 года в газете "Шахтинский вестник" № 21),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Мамерханова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предпринимательства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города Шахтинска"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Буравко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 июля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1045/28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789/3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единых ставок фиксированного налога для индивидуальных предпринимателей и юридических лиц, осуществляющих деятельность в городе Шахтинске и прилегающих поселках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4"/>
        <w:gridCol w:w="5475"/>
        <w:gridCol w:w="5101"/>
      </w:tblGrid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фиксированного налога на один объект, в месячном расчетном показателе на месяц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