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7a357" w14:textId="0c7a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26 сессии Абайского районного маслихата от 23 декабря 2013 года № 26/254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Абайского районного маслихата Карагандинской области от 17 апреля 2014 года № 29/294. Зарегистрировано Департаментом юстиции Карагандинской области 23 апреля 2014 года № 2609.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26 сессии Абайского районного маслихата от 23 декабря 2013 года № 26/254 "О районном бюджете на 2014-2016 годы" (зарегистрировано в Реестре государственной регистрации нормативных правовых актов за № 2502, опубликовано в районной газете "Абай-Ақиқат" от 18 января 2014 года № 2-3 (4006)),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"4 560 267" заменить цифрами "5 371 113";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"1 375 329" заменить цифрами "1 389 847";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"3 150 916" заменить цифрами "3 947 244";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"4 527 166" заменить цифрами "5 339 331";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"33 101" заменить цифрами "59 552";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"79 322" заменить цифрами "107 092";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"79 322" заменить цифрами "107 092";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"4 438" заменить цифрами "4 439";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цифру "0" заменить цифрами "27 771";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Администраторам бюджетных программ производить расходование бюджетных средств в соответствии с принятым решением Абайского районного маслихата.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2014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62"/>
        <w:gridCol w:w="4438"/>
      </w:tblGrid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Альдебергенова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Абайского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Цай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Исполняющая обязанности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государственного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экономики и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 Абайского района"</w:t>
            </w:r>
          </w:p>
        </w:tc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Алимбаева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17.04.14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29/294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26/254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5371113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1389847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420148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9"/>
        <w:gridCol w:w="1264"/>
        <w:gridCol w:w="1264"/>
        <w:gridCol w:w="5648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5339331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2212800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322987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1737982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1737141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1682153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157919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128967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739207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жилищного фонда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309181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212646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313483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267704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5427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71169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1273736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359714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корректоровка,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15499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692398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для реализации проектов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рамках Программы развития моногородов на 2012-2020 годы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3121"/>
        <w:gridCol w:w="3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3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898"/>
        <w:gridCol w:w="25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уставных капиталов специализированных уполномоченных организаций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839"/>
        <w:gridCol w:w="1770"/>
        <w:gridCol w:w="1770"/>
        <w:gridCol w:w="3143"/>
        <w:gridCol w:w="34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-107092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27771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29/294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26/254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на 2014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8"/>
        <w:gridCol w:w="4122"/>
      </w:tblGrid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839747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681577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учебным оборудованием кабинетов физики, химии, биологии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8194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текущих мероприятий в рамках Программы развития моногородов на 2012-2020 годы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462714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118958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государственных пособий на детей до 18 лет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уставных капиталов специализированных уполномоченных организаций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29054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158170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27099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856293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651958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651958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623158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204335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47895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инженерная инфраструктура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69240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транспортная инфраструктура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83760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41544</w:t>
            </w:r>
          </w:p>
        </w:tc>
      </w:tr>
      <w:tr>
        <w:trPr>
          <w:trHeight w:val="30" w:hRule="atLeast"/>
        </w:trPr>
        <w:tc>
          <w:tcPr>
            <w:tcW w:w="8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на содействие развитию предпринимательства в моногородах</w:t>
            </w:r>
          </w:p>
        </w:tc>
        <w:tc>
          <w:tcPr>
            <w:tcW w:w="4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 № 29/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26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26/ 254</w:t>
            </w:r>
          </w:p>
        </w:tc>
      </w:tr>
    </w:tbl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по аппаратам акима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35"/>
        <w:gridCol w:w="1128"/>
        <w:gridCol w:w="1129"/>
        <w:gridCol w:w="2918"/>
        <w:gridCol w:w="2018"/>
        <w:gridCol w:w="2018"/>
        <w:gridCol w:w="1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27364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190948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8897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182540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178800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66396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501025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310051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5"/>
        <w:gridCol w:w="1186"/>
        <w:gridCol w:w="3065"/>
        <w:gridCol w:w="1809"/>
        <w:gridCol w:w="1810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Карабас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Акбастау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12426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5"/>
        <w:gridCol w:w="1186"/>
        <w:gridCol w:w="3065"/>
        <w:gridCol w:w="1809"/>
        <w:gridCol w:w="1810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Сарепта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Курминка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5"/>
        <w:gridCol w:w="1186"/>
        <w:gridCol w:w="3065"/>
        <w:gridCol w:w="1809"/>
        <w:gridCol w:w="1810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Кулаайгыр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Есенгельды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11691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562"/>
        <w:gridCol w:w="1185"/>
        <w:gridCol w:w="1186"/>
        <w:gridCol w:w="3065"/>
        <w:gridCol w:w="1809"/>
        <w:gridCol w:w="1810"/>
        <w:gridCol w:w="18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акиматам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Агрогородок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