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18897" w14:textId="97188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и мер по содействию их занятости и социальной защите в 2014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Карагандинской области от 5 сентября 2014 года № 31/04. Зарегистрировано Департаментом юстиции Карагандинской области 2 октября 2014 года № 2782. Утратило силу постановлением акимата Абайского района Карагандинской области от 24 ноября 2014 года № 41/01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Абайского района Карагандинской области от 24.11.2014 № 41/01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целевыми группами населения следующие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воспитанники детских домов, дети-сироты и дети, оставшиеся без попечения родителей, в возрасте до двадцати трех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лица, высвобожденные в связи с ликвидацией работодателя – юридического лица либо прекращением деятельности работодателя – 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лица, состоящие на учете службы пробации уголовно-исполнительной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молодежь в возрасте от двадцати одного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лица, длительное время (более одного года) не работающие;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лица старше сорока пяти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Абайского района" принять меры по обеспечению в трудоустройстве лиц, относящихся к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Абайского района                      С. Шайдаров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