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a0389" w14:textId="97a03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37 сессии Абайского районного маслихата Карагандинской области от 23 декабря 2014 года № 37/387. Зарегистрировано Департаментом юстиции Карагандинской области 9 января 2015 года № 2909.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доходы – 4 030 120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1 410 117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14 742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23 376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2 581 885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затраты – 4 044 710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- 28 624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- 35 641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7 017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14 700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минус 57 914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57 914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35 641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7 018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29 291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Абайского районного маслихата Карагандинской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N 48/530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2. Учесть в составе поступлений районного бюджета на 2015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2-1. Учесть, что в составе расходов районного бюджета на 2015 год предусмотрен возврат неиспользованных бюджетных кредитов, выданных из местного бюджета в сумме 1 тысячи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Решение дополнено пунктом 2-1 в соответствии с решением Абайского районного маслихата Карагандинской области от 28.04.2015 </w:t>
      </w:r>
      <w:r>
        <w:rPr>
          <w:rFonts w:ascii="Times New Roman"/>
          <w:b w:val="false"/>
          <w:i w:val="false"/>
          <w:color w:val="ff0000"/>
          <w:sz w:val="28"/>
        </w:rPr>
        <w:t>N 40/445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01.01.2015); в редакции решения Абайского районного маслихата Карагандинской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N 43/480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3. Учесть, что на 2015 год нормативы распределения доходов в районный бюджет установлены в следующих размерах: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индивидуальному подоходному налогу - 50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социальному налогу - 70 процентов.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Учесть, что на 2015 год объем субвенции составляет 1 879 132 тысяч тенге.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Установить на 2015 год гражданским служащим здравоохранения, образования, социального обеспечения, культуры и спорта, работающим в сельской местности, финансируемых из районного бюджета,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Утвердить резерв местного исполнительного органа района в сумме 7 034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6 - в редакции решения Абайского районного маслихата Карагандинской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N 48/530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Утвердить перечень районных бюджетных программ, не подлежащих секвестру в процессе исполнения районного бюджета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Утвердить в районном бюджете на 2015 год затраты по аппаратам акима города районного значения, поселка,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Настоящее решение вводится в действие с 1 января 2015 года.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85"/>
        <w:gridCol w:w="3515"/>
      </w:tblGrid>
      <w:tr>
        <w:trPr>
          <w:trHeight w:val="30" w:hRule="atLeast"/>
        </w:trPr>
        <w:tc>
          <w:tcPr>
            <w:tcW w:w="8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34 сессии:</w:t>
            </w:r>
          </w:p>
        </w:tc>
        <w:tc>
          <w:tcPr>
            <w:tcW w:w="3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Бахраева</w:t>
            </w:r>
          </w:p>
        </w:tc>
      </w:tr>
      <w:tr>
        <w:trPr>
          <w:trHeight w:val="30" w:hRule="atLeast"/>
        </w:trPr>
        <w:tc>
          <w:tcPr>
            <w:tcW w:w="8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3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маслихата:</w:t>
            </w:r>
          </w:p>
        </w:tc>
        <w:tc>
          <w:tcPr>
            <w:tcW w:w="35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СОГЛАСОВАНО:  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Б. Муталяпова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"Отдел экономики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финансов Абайского района"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 декабря 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1 - в редакции решения Абайского районного маслихата Карагандинской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N 48/530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4 030 120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1 410 117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437 158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424 798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игорный бизнес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нематериальных активов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2 581 885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2 581 885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3"/>
        <w:gridCol w:w="1203"/>
        <w:gridCol w:w="5647"/>
        <w:gridCol w:w="2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4 044 710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363 349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3 930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2 331 747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организации дошкольного воспитания и обучения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262 821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1 916 502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школы и обратно в сельской местности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1 915 395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72 280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19 875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– сироты (детей – сирот), и ребенка (детей), оставшегося без попечения родителей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нуждающимся гражданам на дому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пособия на детей до 18 лет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мероприятий, посвященных семидесятилетию Победы в Великой Отечественной войне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обеспечению прав и улучшению качества жизни инвалидов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1 511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в рамках развития городов и сельских населенных пунктов по Дорожной карте занятости 2020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эксплуатации тепловых сетей, находящихся в коммунальной собственности районов (городов областного значения)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благоустройство городов и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352 196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214 949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85 657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5 800 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бюджетных инвестиционных проектов в моногородах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Текущее обустройство моногородов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моногородах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целевых трансфертов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Чистое бюджетное кредитование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4403"/>
        <w:gridCol w:w="26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4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или увеличение уставного капитала юридических лиц 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878"/>
        <w:gridCol w:w="1851"/>
        <w:gridCol w:w="1851"/>
        <w:gridCol w:w="2963"/>
        <w:gridCol w:w="33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-57 914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57 914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29 291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2 660 062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1 463 506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491 844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2 660 062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1 816 216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155 168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125 937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5063"/>
        <w:gridCol w:w="15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92"/>
        <w:gridCol w:w="1392"/>
        <w:gridCol w:w="1392"/>
        <w:gridCol w:w="5212"/>
        <w:gridCol w:w="1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2 404 169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1 480 785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457 723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2 404 169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342 971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1 590 928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279 244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1 311 684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1 252 864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273 401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выданных из государственного бюджета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1297"/>
        <w:gridCol w:w="1297"/>
        <w:gridCol w:w="4856"/>
        <w:gridCol w:w="22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2015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4 - в редакции решения Абайского районного маслихата Карагандинской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N 48/530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8"/>
        <w:gridCol w:w="3882"/>
      </w:tblGrid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738 394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636 920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599 432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государственного образовательного заказа в дошкольных организациях образования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39 501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оплаты труда учителям, прошедшим повышение квалификации по трехуровневой системе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68 048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17 493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штатной численности отделов регистрации актов гражданского состояния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1 298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169 964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для реализации проектов в моногородах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12 407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текущее обустройство моногородов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269 920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содержание подразделений местных исполнительных органов агропромышленного комплекса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 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37 488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энергетического аудита многоквартирных жилых домов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4 918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5 471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27 099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на развитие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65 833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бюджетных инвестиционных проектов в моногородах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48 342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45 106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коммунального хозяйства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  <w:tr>
        <w:trPr>
          <w:trHeight w:val="30" w:hRule="atLeast"/>
        </w:trPr>
        <w:tc>
          <w:tcPr>
            <w:tcW w:w="8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2015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9"/>
        <w:gridCol w:w="3178"/>
        <w:gridCol w:w="3178"/>
        <w:gridCol w:w="36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</w:tr>
      <w:tr>
        <w:trPr>
          <w:trHeight w:val="30" w:hRule="atLeast"/>
        </w:trPr>
        <w:tc>
          <w:tcPr>
            <w:tcW w:w="2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7"/>
              <w:gridCol w:w="4529"/>
            </w:tblGrid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решению 37 сессии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Абайского районного 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23 декабря 2014 года № 37/387</w:t>
                  </w:r>
                </w:p>
              </w:tc>
            </w:tr>
          </w:tbl>
          <w:p/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на 2015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6 - в редакции решения Абайского районного маслихата Карагандинской области от 29.10.2015 </w:t>
      </w:r>
      <w:r>
        <w:rPr>
          <w:rFonts w:ascii="Times New Roman"/>
          <w:b w:val="false"/>
          <w:i w:val="false"/>
          <w:color w:val="ff0000"/>
          <w:sz w:val="28"/>
        </w:rPr>
        <w:t>N 46/511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2142"/>
        <w:gridCol w:w="1848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53 067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21 428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30 908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10 503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10 503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10 503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10 503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1848"/>
        <w:gridCol w:w="1848"/>
        <w:gridCol w:w="21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  <w:tc>
          <w:tcPr>
            <w:tcW w:w="2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Начальное, основное среднее и общее среднее образование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населенных пунктов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11 814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