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9440" w14:textId="f3d9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29 декабря 2014 года № 44/04. Зарегистрировано Департаментом юстиции Карагандинской области 29 января 2015 года № 2951.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26 апреля 2002 года № 91-п "О реализации постановления Правительства Республики Казахстан от 19 июня 2001 года № 836 "О мерах по реализации Закона Республики Казахстан от 23 января 2001 года "О занятости населения" (зарегистрировано в Реестре государственной регистрации нормативных правовых актов за № 1904),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организаций, предприятий, учреждений Абайского района, организующих общественные работы, виды и объемы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безработных, занятых на общественных работах в размере минимальной заработной платы, установленной действующим законодательством Республики Казахстан, с возможностью работы на условиях неполного рабочего дня или по гибкому графику.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Оплату труда граждан, занятых на общественных работах, производить из средств местного бюджета.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Государственному учреждению "Отдел занятости и социальных программ Абайского района", коммунальному государственному учреждению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Центр занятости Абайского района" заключить типовые договора с работодателями на выполнение общественных работ.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2015 года.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Абайского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Шайдаров</w:t>
            </w:r>
          </w:p>
          <w:bookmarkEnd w:id="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29.12.2014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44/04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видов и объемов общественных работ по организациям, предприятиям и учреждениям Абайского района на 2015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предприятия и учреждения</w:t>
            </w:r>
          </w:p>
          <w:bookmarkEnd w:id="1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Спрос в общественных работниках на год, человек.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работ 1 человека, месяц.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 в месяц, человек.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 объемы общественных работ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"Абай-Көркем" </w:t>
            </w:r>
          </w:p>
          <w:bookmarkEnd w:id="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снега возле бордюр, снятие грязи возле бордюр, уборка случайного мусора по улицам и кварталам площадью 192340 квадратных метров, открытие ливневок ото льда, уборка зеленой полосы, побелка деревьев и бордюр, уход за соснами, полив цветов, обрезка травы и кустарников.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Налоговое управление по Абайскому району </w:t>
            </w:r>
          </w:p>
          <w:bookmarkEnd w:id="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сборе имущественного, земельного и транспортного налогов – 3400 квитанций, раздача и выставление уведомлений на задолженность прошлых лет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по делам обороны Абайского района </w:t>
            </w:r>
          </w:p>
          <w:bookmarkEnd w:id="1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по оформлению личных дел призывников - 2500 дел, разноска повесток 1200 штук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 Абайского района</w:t>
            </w:r>
          </w:p>
          <w:bookmarkEnd w:id="1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 - 600 листов, отправления факсов - 240 листов, набор и распечатка текстов - 400 листов, доставка корреспонденции – 330 писем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Абайского района</w:t>
            </w:r>
          </w:p>
          <w:bookmarkEnd w:id="1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мониторинга цен в 135 магазинах и на двух рынках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Акбастауского сельского округа</w:t>
            </w:r>
          </w:p>
          <w:bookmarkEnd w:id="1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территории округа 20000 квадратных метра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Есенгельдинского округа</w:t>
            </w:r>
          </w:p>
          <w:bookmarkEnd w:id="1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территории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 квадратных метра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Карабас</w:t>
            </w:r>
          </w:p>
          <w:bookmarkEnd w:id="1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территории поселка 150000 квадратных метра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Курминского сельского округа</w:t>
            </w:r>
          </w:p>
          <w:bookmarkEnd w:id="1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обслуживании водопровода протяженностью 13 километров, канализации протяженностью 6 километров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Топар</w:t>
            </w:r>
          </w:p>
          <w:bookmarkEnd w:id="2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снега возле бордюр, снятие грязи возле бордюр, уборка случайного мусора по улицам и кварталам площадью 150000 квадратных метра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Коксунского сельского округа</w:t>
            </w:r>
          </w:p>
          <w:bookmarkEnd w:id="2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территории округа 250000 квадратных метра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Кулаайгырского сельского округа</w:t>
            </w:r>
          </w:p>
          <w:bookmarkEnd w:id="2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территории округа 260000 квадратных метра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Самарского сельского округа</w:t>
            </w:r>
          </w:p>
          <w:bookmarkEnd w:id="2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территории округа 1000 квадратных метров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Южный</w:t>
            </w:r>
          </w:p>
          <w:bookmarkEnd w:id="2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территории поселка 130000 квадратных метра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Мичуринского сельского округа</w:t>
            </w:r>
          </w:p>
          <w:bookmarkEnd w:id="2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территории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 квадратных метра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Карагандинского сельского окурга</w:t>
            </w:r>
          </w:p>
          <w:bookmarkEnd w:id="2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территории округа 2500 квадратных метра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Сарепта</w:t>
            </w:r>
          </w:p>
          <w:bookmarkEnd w:id="2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территории округа 10000 квадратных метра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Юбилейное</w:t>
            </w:r>
          </w:p>
          <w:bookmarkEnd w:id="2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территории округа 90000 квадратных метра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районный узел почтовой связи Карагандинского областного филиала акционерного общества "Казпочта"</w:t>
            </w:r>
          </w:p>
          <w:bookmarkEnd w:id="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доставке корреспонденции по населенным пунктам Абайского района 5000 экземпляров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юстиции Абайского района</w:t>
            </w:r>
          </w:p>
          <w:bookmarkEnd w:id="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документировании -2500 дел, архивная работа 891142 дела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