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4e8d2" w14:textId="944e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Актогайского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21 сессии Актогайского районного маслихата Карагандинской области от 11 апреля 2014 года № 200. Зарегистрировано Департаментом юстиции Карагандинской области 20 мая 2014 года № 2648. Утратило силу решением Актогайского районного маслихата Карагандинской области от 5 декабря 2017 года № 157</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Актогайского районного маслихата Карагандинской области от 05.12.2017 № 157 (вступает в силу со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Актогайского районного маслихата.</w:t>
      </w:r>
    </w:p>
    <w:bookmarkEnd w:id="1"/>
    <w:bookmarkStart w:name="z3" w:id="2"/>
    <w:p>
      <w:pPr>
        <w:spacing w:after="0"/>
        <w:ind w:left="0"/>
        <w:jc w:val="both"/>
      </w:pPr>
      <w:r>
        <w:rPr>
          <w:rFonts w:ascii="Times New Roman"/>
          <w:b w:val="false"/>
          <w:i w:val="false"/>
          <w:color w:val="000000"/>
          <w:sz w:val="28"/>
        </w:rPr>
        <w:t>
      2. Отменить решение Актогайского районного маслихата от 23 декабря 2009 года № 194 "Об утверждении Регламента Актогайского районного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Сноска. Решение  Актогайского районного маслихата от 23.12.2009 № 194 в РЦПИ не поступало.</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Шуланова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районного маслихата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Онгаркулов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Актогайского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11 апреля 2014 года № 200</w:t>
            </w:r>
          </w:p>
        </w:tc>
      </w:tr>
    </w:tbl>
    <w:bookmarkStart w:name="z6" w:id="4"/>
    <w:p>
      <w:pPr>
        <w:spacing w:after="0"/>
        <w:ind w:left="0"/>
        <w:jc w:val="left"/>
      </w:pPr>
      <w:r>
        <w:rPr>
          <w:rFonts w:ascii="Times New Roman"/>
          <w:b/>
          <w:i w:val="false"/>
          <w:color w:val="000000"/>
        </w:rPr>
        <w:t xml:space="preserve"> Регламент</w:t>
      </w:r>
      <w:r>
        <w:br/>
      </w:r>
      <w:r>
        <w:rPr>
          <w:rFonts w:ascii="Times New Roman"/>
          <w:b/>
          <w:i w:val="false"/>
          <w:color w:val="000000"/>
        </w:rPr>
        <w:t>Актогайского районного маслихата</w:t>
      </w:r>
      <w:r>
        <w:br/>
      </w:r>
      <w:r>
        <w:rPr>
          <w:rFonts w:ascii="Times New Roman"/>
          <w:b/>
          <w:i w:val="false"/>
          <w:color w:val="000000"/>
        </w:rPr>
        <w:t>Глава 1. Общие положения</w:t>
      </w:r>
    </w:p>
    <w:bookmarkEnd w:id="4"/>
    <w:bookmarkStart w:name="z8" w:id="5"/>
    <w:p>
      <w:pPr>
        <w:spacing w:after="0"/>
        <w:ind w:left="0"/>
        <w:jc w:val="both"/>
      </w:pPr>
      <w:r>
        <w:rPr>
          <w:rFonts w:ascii="Times New Roman"/>
          <w:b w:val="false"/>
          <w:i w:val="false"/>
          <w:color w:val="000000"/>
          <w:sz w:val="28"/>
        </w:rPr>
        <w:t xml:space="preserve">
      1. Настоящий регламент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5"/>
    <w:bookmarkStart w:name="z9" w:id="6"/>
    <w:p>
      <w:pPr>
        <w:spacing w:after="0"/>
        <w:ind w:left="0"/>
        <w:jc w:val="both"/>
      </w:pPr>
      <w:r>
        <w:rPr>
          <w:rFonts w:ascii="Times New Roman"/>
          <w:b w:val="false"/>
          <w:i w:val="false"/>
          <w:color w:val="000000"/>
          <w:sz w:val="28"/>
        </w:rPr>
        <w:t>
      2.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w:t>
      </w:r>
    </w:p>
    <w:bookmarkEnd w:id="6"/>
    <w:p>
      <w:pPr>
        <w:spacing w:after="0"/>
        <w:ind w:left="0"/>
        <w:jc w:val="both"/>
      </w:pPr>
      <w:r>
        <w:rPr>
          <w:rFonts w:ascii="Times New Roman"/>
          <w:b w:val="false"/>
          <w:i w:val="false"/>
          <w:color w:val="000000"/>
          <w:sz w:val="28"/>
        </w:rPr>
        <w:t>
      Маслихат не обладает правами юридического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w:t>
      </w:r>
      <w:r>
        <w:rPr>
          <w:rFonts w:ascii="Times New Roman"/>
          <w:b w:val="false"/>
          <w:i w:val="false"/>
          <w:color w:val="ff0000"/>
          <w:sz w:val="28"/>
        </w:rPr>
        <w:t>решения</w:t>
      </w:r>
      <w:r>
        <w:rPr>
          <w:rFonts w:ascii="Times New Roman"/>
          <w:b w:val="false"/>
          <w:i w:val="false"/>
          <w:color w:val="ff0000"/>
          <w:sz w:val="28"/>
        </w:rPr>
        <w:t xml:space="preserve"> Актогайского районного маслихата Карагандинской области от 22.10.2014 N 244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xml:space="preserve">
      3. Деятельность районного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7"/>
    <w:bookmarkStart w:name="z11" w:id="8"/>
    <w:p>
      <w:pPr>
        <w:spacing w:after="0"/>
        <w:ind w:left="0"/>
        <w:jc w:val="left"/>
      </w:pPr>
      <w:r>
        <w:rPr>
          <w:rFonts w:ascii="Times New Roman"/>
          <w:b/>
          <w:i w:val="false"/>
          <w:color w:val="000000"/>
        </w:rPr>
        <w:t xml:space="preserve"> Глава 2. Порядок проведения сессии районного маслихата</w:t>
      </w:r>
      <w:r>
        <w:br/>
      </w:r>
      <w:r>
        <w:rPr>
          <w:rFonts w:ascii="Times New Roman"/>
          <w:b/>
          <w:i w:val="false"/>
          <w:color w:val="000000"/>
        </w:rPr>
        <w:t>Параграф 1. Сессия маслихата</w:t>
      </w:r>
    </w:p>
    <w:bookmarkEnd w:id="8"/>
    <w:bookmarkStart w:name="z13"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bookmarkEnd w:id="9"/>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4" w:id="10"/>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0"/>
    <w:bookmarkStart w:name="z15" w:id="11"/>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1"/>
    <w:bookmarkStart w:name="z16" w:id="12"/>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2"/>
    <w:bookmarkStart w:name="z17" w:id="13"/>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акимом района.</w:t>
      </w:r>
    </w:p>
    <w:bookmarkEnd w:id="13"/>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8" w:id="14"/>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4"/>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19" w:id="15"/>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Актогайского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5"/>
    <w:bookmarkStart w:name="z20" w:id="16"/>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p>
    <w:bookmarkEnd w:id="1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1" w:id="17"/>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p>
    <w:bookmarkEnd w:id="17"/>
    <w:bookmarkStart w:name="z22" w:id="18"/>
    <w:p>
      <w:pPr>
        <w:spacing w:after="0"/>
        <w:ind w:left="0"/>
        <w:jc w:val="both"/>
      </w:pPr>
      <w:r>
        <w:rPr>
          <w:rFonts w:ascii="Times New Roman"/>
          <w:b w:val="false"/>
          <w:i w:val="false"/>
          <w:color w:val="000000"/>
          <w:sz w:val="28"/>
        </w:rPr>
        <w:t>
      13. По вопросам, относящимся к ведению маслихата, на сессии районного маслихата приглашаются аким района,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w:t>
      </w:r>
      <w:r>
        <w:rPr>
          <w:rFonts w:ascii="Times New Roman"/>
          <w:b w:val="false"/>
          <w:i w:val="false"/>
          <w:color w:val="ff0000"/>
          <w:sz w:val="28"/>
        </w:rPr>
        <w:t>решения</w:t>
      </w:r>
      <w:r>
        <w:rPr>
          <w:rFonts w:ascii="Times New Roman"/>
          <w:b w:val="false"/>
          <w:i w:val="false"/>
          <w:color w:val="ff0000"/>
          <w:sz w:val="28"/>
        </w:rPr>
        <w:t xml:space="preserve"> Актогайского районного маслихата Карагандинской области от 22.10.2014 N 244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19"/>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4" w:id="20"/>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0"/>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5" w:id="21"/>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21"/>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6" w:id="22"/>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2"/>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7" w:id="23"/>
    <w:p>
      <w:pPr>
        <w:spacing w:after="0"/>
        <w:ind w:left="0"/>
        <w:jc w:val="left"/>
      </w:pPr>
      <w:r>
        <w:rPr>
          <w:rFonts w:ascii="Times New Roman"/>
          <w:b/>
          <w:i w:val="false"/>
          <w:color w:val="000000"/>
        </w:rPr>
        <w:t xml:space="preserve"> Параграф 2. Порядок принятия актов маслихата</w:t>
      </w:r>
    </w:p>
    <w:bookmarkEnd w:id="23"/>
    <w:bookmarkStart w:name="z28" w:id="24"/>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4"/>
    <w:bookmarkStart w:name="z29" w:id="25"/>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5"/>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акимом района маслихат принимает совместное с ним решение.</w:t>
      </w:r>
    </w:p>
    <w:bookmarkStart w:name="z30" w:id="26"/>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26"/>
    <w:bookmarkStart w:name="z31" w:id="27"/>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7"/>
    <w:bookmarkStart w:name="z32" w:id="28"/>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8"/>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3" w:id="29"/>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9"/>
    <w:bookmarkStart w:name="z34" w:id="30"/>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0"/>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5" w:id="31"/>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31"/>
    <w:bookmarkStart w:name="z36" w:id="32"/>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32"/>
    <w:bookmarkStart w:name="z37" w:id="33"/>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33"/>
    <w:bookmarkStart w:name="z38" w:id="34"/>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34"/>
    <w:bookmarkStart w:name="z39" w:id="35"/>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5"/>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40" w:id="36"/>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6"/>
    <w:bookmarkStart w:name="z41" w:id="37"/>
    <w:p>
      <w:pPr>
        <w:spacing w:after="0"/>
        <w:ind w:left="0"/>
        <w:jc w:val="both"/>
      </w:pP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7"/>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p>
    <w:bookmarkStart w:name="z42" w:id="38"/>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8"/>
    <w:bookmarkStart w:name="z43" w:id="39"/>
    <w:p>
      <w:pPr>
        <w:spacing w:after="0"/>
        <w:ind w:left="0"/>
        <w:jc w:val="both"/>
      </w:pPr>
      <w:r>
        <w:rPr>
          <w:rFonts w:ascii="Times New Roman"/>
          <w:b w:val="false"/>
          <w:i w:val="false"/>
          <w:color w:val="000000"/>
          <w:sz w:val="28"/>
        </w:rPr>
        <w:t>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39"/>
    <w:bookmarkStart w:name="z44" w:id="40"/>
    <w:p>
      <w:pPr>
        <w:spacing w:after="0"/>
        <w:ind w:left="0"/>
        <w:jc w:val="left"/>
      </w:pPr>
      <w:r>
        <w:rPr>
          <w:rFonts w:ascii="Times New Roman"/>
          <w:b/>
          <w:i w:val="false"/>
          <w:color w:val="000000"/>
        </w:rPr>
        <w:t xml:space="preserve"> Глава 3. Порядок заслушивания отчетов</w:t>
      </w:r>
    </w:p>
    <w:bookmarkEnd w:id="40"/>
    <w:bookmarkStart w:name="z45" w:id="41"/>
    <w:p>
      <w:pPr>
        <w:spacing w:after="0"/>
        <w:ind w:left="0"/>
        <w:jc w:val="both"/>
      </w:pPr>
      <w:r>
        <w:rPr>
          <w:rFonts w:ascii="Times New Roman"/>
          <w:b w:val="false"/>
          <w:i w:val="false"/>
          <w:color w:val="000000"/>
          <w:sz w:val="28"/>
        </w:rPr>
        <w:t>
      31. Районный маслихат осуществляет контроль за исполнением местного бюджета, программ развития района путем заслушивания отчетов акима района.</w:t>
      </w:r>
    </w:p>
    <w:bookmarkEnd w:id="41"/>
    <w:bookmarkStart w:name="z46" w:id="42"/>
    <w:p>
      <w:pPr>
        <w:spacing w:after="0"/>
        <w:ind w:left="0"/>
        <w:jc w:val="both"/>
      </w:pPr>
      <w:r>
        <w:rPr>
          <w:rFonts w:ascii="Times New Roman"/>
          <w:b w:val="false"/>
          <w:i w:val="false"/>
          <w:color w:val="000000"/>
          <w:sz w:val="28"/>
        </w:rPr>
        <w:t xml:space="preserve">
      32.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42"/>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 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47" w:id="43"/>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bookmarkEnd w:id="43"/>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8" w:id="44"/>
    <w:p>
      <w:pPr>
        <w:spacing w:after="0"/>
        <w:ind w:left="0"/>
        <w:jc w:val="both"/>
      </w:pPr>
      <w:r>
        <w:rPr>
          <w:rFonts w:ascii="Times New Roman"/>
          <w:b w:val="false"/>
          <w:i w:val="false"/>
          <w:color w:val="000000"/>
          <w:sz w:val="28"/>
        </w:rPr>
        <w:t>
      34. Отчеты ревизионных комиссий областей об исполнении бюджета рассматриваются маслихатом ежегодно.</w:t>
      </w:r>
    </w:p>
    <w:bookmarkEnd w:id="44"/>
    <w:bookmarkStart w:name="z49" w:id="45"/>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45"/>
    <w:p>
      <w:pPr>
        <w:spacing w:after="0"/>
        <w:ind w:left="0"/>
        <w:jc w:val="both"/>
      </w:pPr>
      <w:r>
        <w:rPr>
          <w:rFonts w:ascii="Times New Roman"/>
          <w:b w:val="false"/>
          <w:i w:val="false"/>
          <w:color w:val="000000"/>
          <w:sz w:val="28"/>
        </w:rPr>
        <w:t>
      Отчет маслихата представляется населению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50" w:id="46"/>
    <w:p>
      <w:pPr>
        <w:spacing w:after="0"/>
        <w:ind w:left="0"/>
        <w:jc w:val="left"/>
      </w:pPr>
      <w:r>
        <w:rPr>
          <w:rFonts w:ascii="Times New Roman"/>
          <w:b/>
          <w:i w:val="false"/>
          <w:color w:val="000000"/>
        </w:rPr>
        <w:t xml:space="preserve"> Глава 4. Порядок рассмотрения запросов депутатов</w:t>
      </w:r>
    </w:p>
    <w:bookmarkEnd w:id="46"/>
    <w:bookmarkStart w:name="z51" w:id="47"/>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7"/>
    <w:bookmarkStart w:name="z52" w:id="48"/>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8"/>
    <w:bookmarkStart w:name="z53" w:id="49"/>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9"/>
    <w:bookmarkStart w:name="z54" w:id="50"/>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w:t>
      </w:r>
    </w:p>
    <w:bookmarkEnd w:id="50"/>
    <w:p>
      <w:pPr>
        <w:spacing w:after="0"/>
        <w:ind w:left="0"/>
        <w:jc w:val="both"/>
      </w:pPr>
      <w:r>
        <w:rPr>
          <w:rFonts w:ascii="Times New Roman"/>
          <w:b w:val="false"/>
          <w:i w:val="false"/>
          <w:color w:val="000000"/>
          <w:sz w:val="28"/>
        </w:rPr>
        <w:t>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Start w:name="z55" w:id="51"/>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51"/>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6" w:id="52"/>
    <w:p>
      <w:pPr>
        <w:spacing w:after="0"/>
        <w:ind w:left="0"/>
        <w:jc w:val="left"/>
      </w:pPr>
      <w:r>
        <w:rPr>
          <w:rFonts w:ascii="Times New Roman"/>
          <w:b/>
          <w:i w:val="false"/>
          <w:color w:val="000000"/>
        </w:rPr>
        <w:t xml:space="preserve"> Глава 5. Должностные лица, постоянные комиссии и иные органы маслихата, депутатские объединения маслихата</w:t>
      </w:r>
      <w:r>
        <w:br/>
      </w:r>
      <w:r>
        <w:rPr>
          <w:rFonts w:ascii="Times New Roman"/>
          <w:b/>
          <w:i w:val="false"/>
          <w:color w:val="000000"/>
        </w:rPr>
        <w:t>Параграф 1. Председатель сессии маслихата</w:t>
      </w:r>
    </w:p>
    <w:bookmarkEnd w:id="52"/>
    <w:bookmarkStart w:name="z58" w:id="53"/>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53"/>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59" w:id="54"/>
    <w:p>
      <w:pPr>
        <w:spacing w:after="0"/>
        <w:ind w:left="0"/>
        <w:jc w:val="both"/>
      </w:pPr>
      <w:r>
        <w:rPr>
          <w:rFonts w:ascii="Times New Roman"/>
          <w:b w:val="false"/>
          <w:i w:val="false"/>
          <w:color w:val="000000"/>
          <w:sz w:val="28"/>
        </w:rPr>
        <w:t>
      42. Председатель сессии маслихата:</w:t>
      </w:r>
    </w:p>
    <w:bookmarkEnd w:id="54"/>
    <w:bookmarkStart w:name="z60" w:id="55"/>
    <w:p>
      <w:pPr>
        <w:spacing w:after="0"/>
        <w:ind w:left="0"/>
        <w:jc w:val="both"/>
      </w:pPr>
      <w:r>
        <w:rPr>
          <w:rFonts w:ascii="Times New Roman"/>
          <w:b w:val="false"/>
          <w:i w:val="false"/>
          <w:color w:val="000000"/>
          <w:sz w:val="28"/>
        </w:rPr>
        <w:t>
      1) принимает решение о созыве сессии маслихата;</w:t>
      </w:r>
    </w:p>
    <w:bookmarkEnd w:id="55"/>
    <w:bookmarkStart w:name="z61" w:id="56"/>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56"/>
    <w:bookmarkStart w:name="z62" w:id="57"/>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57"/>
    <w:bookmarkStart w:name="z63" w:id="58"/>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58"/>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64" w:id="59"/>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59"/>
    <w:bookmarkStart w:name="z65" w:id="60"/>
    <w:p>
      <w:pPr>
        <w:spacing w:after="0"/>
        <w:ind w:left="0"/>
        <w:jc w:val="left"/>
      </w:pPr>
      <w:r>
        <w:rPr>
          <w:rFonts w:ascii="Times New Roman"/>
          <w:b/>
          <w:i w:val="false"/>
          <w:color w:val="000000"/>
        </w:rPr>
        <w:t xml:space="preserve"> Параграф 2. Секретарь маслихата</w:t>
      </w:r>
    </w:p>
    <w:bookmarkEnd w:id="60"/>
    <w:bookmarkStart w:name="z66" w:id="61"/>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61"/>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Start w:name="z67" w:id="62"/>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62"/>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68" w:id="63"/>
    <w:p>
      <w:pPr>
        <w:spacing w:after="0"/>
        <w:ind w:left="0"/>
        <w:jc w:val="both"/>
      </w:pPr>
      <w:r>
        <w:rPr>
          <w:rFonts w:ascii="Times New Roman"/>
          <w:b w:val="false"/>
          <w:i w:val="false"/>
          <w:color w:val="000000"/>
          <w:sz w:val="28"/>
        </w:rPr>
        <w:t xml:space="preserve">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 xml:space="preserve">Законом </w:t>
      </w:r>
      <w:r>
        <w:rPr>
          <w:rFonts w:ascii="Times New Roman"/>
          <w:b w:val="false"/>
          <w:i w:val="false"/>
          <w:color w:val="000000"/>
          <w:sz w:val="28"/>
        </w:rPr>
        <w:t>и настоящим регламентом.</w:t>
      </w:r>
    </w:p>
    <w:bookmarkEnd w:id="63"/>
    <w:bookmarkStart w:name="z69" w:id="64"/>
    <w:p>
      <w:pPr>
        <w:spacing w:after="0"/>
        <w:ind w:left="0"/>
        <w:jc w:val="left"/>
      </w:pPr>
      <w:r>
        <w:rPr>
          <w:rFonts w:ascii="Times New Roman"/>
          <w:b/>
          <w:i w:val="false"/>
          <w:color w:val="000000"/>
        </w:rPr>
        <w:t xml:space="preserve"> Параграф 3. Постоянные и временные комиссии маслихата</w:t>
      </w:r>
    </w:p>
    <w:bookmarkEnd w:id="64"/>
    <w:bookmarkStart w:name="z70" w:id="65"/>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65"/>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71" w:id="66"/>
    <w:p>
      <w:pPr>
        <w:spacing w:after="0"/>
        <w:ind w:left="0"/>
        <w:jc w:val="both"/>
      </w:pP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66"/>
    <w:bookmarkStart w:name="z72" w:id="67"/>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67"/>
    <w:bookmarkStart w:name="z73" w:id="68"/>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68"/>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74" w:id="69"/>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69"/>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75" w:id="70"/>
    <w:p>
      <w:pPr>
        <w:spacing w:after="0"/>
        <w:ind w:left="0"/>
        <w:jc w:val="left"/>
      </w:pPr>
      <w:r>
        <w:rPr>
          <w:rFonts w:ascii="Times New Roman"/>
          <w:b/>
          <w:i w:val="false"/>
          <w:color w:val="000000"/>
        </w:rPr>
        <w:t xml:space="preserve"> Параграф 4. Редакционная и счетная комиссия маслихата</w:t>
      </w:r>
    </w:p>
    <w:bookmarkEnd w:id="70"/>
    <w:bookmarkStart w:name="z76" w:id="71"/>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71"/>
    <w:bookmarkStart w:name="z77" w:id="72"/>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72"/>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78" w:id="73"/>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73"/>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9" w:id="74"/>
    <w:p>
      <w:pPr>
        <w:spacing w:after="0"/>
        <w:ind w:left="0"/>
        <w:jc w:val="left"/>
      </w:pPr>
      <w:r>
        <w:rPr>
          <w:rFonts w:ascii="Times New Roman"/>
          <w:b/>
          <w:i w:val="false"/>
          <w:color w:val="000000"/>
        </w:rPr>
        <w:t xml:space="preserve"> Параграф 5. Депутатские объединения в маслихатах</w:t>
      </w:r>
    </w:p>
    <w:bookmarkEnd w:id="74"/>
    <w:bookmarkStart w:name="z80" w:id="75"/>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75"/>
    <w:bookmarkStart w:name="z81" w:id="76"/>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6"/>
    <w:bookmarkStart w:name="z82" w:id="77"/>
    <w:p>
      <w:pPr>
        <w:spacing w:after="0"/>
        <w:ind w:left="0"/>
        <w:jc w:val="both"/>
      </w:pPr>
      <w:r>
        <w:rPr>
          <w:rFonts w:ascii="Times New Roman"/>
          <w:b w:val="false"/>
          <w:i w:val="false"/>
          <w:color w:val="000000"/>
          <w:sz w:val="28"/>
        </w:rPr>
        <w:t>
      57. Члены депутатских объединений могут:</w:t>
      </w:r>
    </w:p>
    <w:bookmarkEnd w:id="77"/>
    <w:bookmarkStart w:name="z83" w:id="78"/>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78"/>
    <w:bookmarkStart w:name="z84" w:id="79"/>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79"/>
    <w:bookmarkStart w:name="z85" w:id="80"/>
    <w:p>
      <w:pPr>
        <w:spacing w:after="0"/>
        <w:ind w:left="0"/>
        <w:jc w:val="both"/>
      </w:pPr>
      <w:r>
        <w:rPr>
          <w:rFonts w:ascii="Times New Roman"/>
          <w:b w:val="false"/>
          <w:i w:val="false"/>
          <w:color w:val="000000"/>
          <w:sz w:val="28"/>
        </w:rPr>
        <w:t>
      3) предлагать поправки к проектам решений маслихата;</w:t>
      </w:r>
    </w:p>
    <w:bookmarkEnd w:id="80"/>
    <w:bookmarkStart w:name="z86" w:id="81"/>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81"/>
    <w:bookmarkStart w:name="z87" w:id="82"/>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82"/>
    <w:bookmarkStart w:name="z88" w:id="83"/>
    <w:p>
      <w:pPr>
        <w:spacing w:after="0"/>
        <w:ind w:left="0"/>
        <w:jc w:val="left"/>
      </w:pPr>
      <w:r>
        <w:rPr>
          <w:rFonts w:ascii="Times New Roman"/>
          <w:b/>
          <w:i w:val="false"/>
          <w:color w:val="000000"/>
        </w:rPr>
        <w:t xml:space="preserve"> Глава 6. Депутатская этика</w:t>
      </w:r>
    </w:p>
    <w:bookmarkEnd w:id="83"/>
    <w:bookmarkStart w:name="z89" w:id="84"/>
    <w:p>
      <w:pPr>
        <w:spacing w:after="0"/>
        <w:ind w:left="0"/>
        <w:jc w:val="both"/>
      </w:pPr>
      <w:r>
        <w:rPr>
          <w:rFonts w:ascii="Times New Roman"/>
          <w:b w:val="false"/>
          <w:i w:val="false"/>
          <w:color w:val="000000"/>
          <w:sz w:val="28"/>
        </w:rPr>
        <w:t>
      59. Депутаты маслихата:</w:t>
      </w:r>
    </w:p>
    <w:bookmarkEnd w:id="84"/>
    <w:bookmarkStart w:name="z90" w:id="85"/>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85"/>
    <w:bookmarkStart w:name="z91" w:id="86"/>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86"/>
    <w:bookmarkStart w:name="z92" w:id="87"/>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87"/>
    <w:bookmarkStart w:name="z93" w:id="88"/>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88"/>
    <w:bookmarkStart w:name="z94" w:id="89"/>
    <w:p>
      <w:pPr>
        <w:spacing w:after="0"/>
        <w:ind w:left="0"/>
        <w:jc w:val="both"/>
      </w:pPr>
      <w:r>
        <w:rPr>
          <w:rFonts w:ascii="Times New Roman"/>
          <w:b w:val="false"/>
          <w:i w:val="false"/>
          <w:color w:val="000000"/>
          <w:sz w:val="28"/>
        </w:rPr>
        <w:t>
      5) не должны прерывать выступающих.</w:t>
      </w:r>
    </w:p>
    <w:bookmarkEnd w:id="89"/>
    <w:bookmarkStart w:name="z95" w:id="90"/>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90"/>
    <w:bookmarkStart w:name="z96" w:id="91"/>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91"/>
    <w:bookmarkStart w:name="z97" w:id="92"/>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92"/>
    <w:bookmarkStart w:name="z98" w:id="93"/>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93"/>
    <w:bookmarkStart w:name="z99" w:id="94"/>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94"/>
    <w:bookmarkStart w:name="z100" w:id="95"/>
    <w:p>
      <w:pPr>
        <w:spacing w:after="0"/>
        <w:ind w:left="0"/>
        <w:jc w:val="left"/>
      </w:pPr>
      <w:r>
        <w:rPr>
          <w:rFonts w:ascii="Times New Roman"/>
          <w:b/>
          <w:i w:val="false"/>
          <w:color w:val="000000"/>
        </w:rPr>
        <w:t xml:space="preserve"> Глава 7. Организация работы аппарата маслихата</w:t>
      </w:r>
    </w:p>
    <w:bookmarkEnd w:id="95"/>
    <w:bookmarkStart w:name="z101" w:id="96"/>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96"/>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102" w:id="97"/>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97"/>
    <w:bookmarkStart w:name="z103" w:id="98"/>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98"/>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w:t>
      </w:r>
      <w:r>
        <w:rPr>
          <w:rFonts w:ascii="Times New Roman"/>
          <w:b w:val="false"/>
          <w:i w:val="false"/>
          <w:color w:val="ff0000"/>
          <w:sz w:val="28"/>
        </w:rPr>
        <w:t>решения</w:t>
      </w:r>
      <w:r>
        <w:rPr>
          <w:rFonts w:ascii="Times New Roman"/>
          <w:b w:val="false"/>
          <w:i w:val="false"/>
          <w:color w:val="ff0000"/>
          <w:sz w:val="28"/>
        </w:rPr>
        <w:t xml:space="preserve"> Актогайского районного маслихата Карагандинской области от 22.10.2014 N 244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