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40f8" w14:textId="5ce4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Актогайского районного маслихата от 25 декабря 2013 года N 179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Актогайского районного маслихата Карагандинской области от 18 декабря 2014 года N 262. Зарегистрировано Департаментом юстиции Карагандинской области 22 декабря 2014 года N 2884.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Актогайского районного маслихата от 25 декабря 2013 года № 179 "О районном бюджете на 2014-2016 годы" (зарегистрировано в Реестре государственной регистрации нормативных правовых актов за № 2498, опубликовано в информационно-правовой системе "Әділет" 22 января 2014 года, в газете "Тоқырауын тынысы" от 24 января 2014 года № 3-4 (7424)),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-3073702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1010748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2049390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3079741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30148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- 30148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6039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секретарь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исполняющий обязанности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Актогайского района"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Темирбек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4"/>
        <w:gridCol w:w="3776"/>
      </w:tblGrid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702529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167961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и научно-методическое обеспечение организаций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415802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363423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