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c57d" w14:textId="8b7c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Бухар-Жырауского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Бухар-Жырауского района Карагандинской области от 5 февраля 2014 года № 2. Зарегистрировано Департаментом юстиции Карагандинской области 11 марта 2014 года № 2553. Утратило силу решением акима Бухар-Жырауского района Карагандинской области от 5 ноября 2015 года № 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Бухар-Жырауского района Карагандинской области от 05.11.2015 № 5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На основании пункта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Бухар-Жырауского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Акпанову Айганым Жолшоровну.</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Н. Кобжанов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района</w:t>
      </w:r>
      <w:r>
        <w:br/>
      </w:r>
      <w:r>
        <w:rPr>
          <w:rFonts w:ascii="Times New Roman"/>
          <w:b w:val="false"/>
          <w:i w:val="false"/>
          <w:color w:val="000000"/>
          <w:sz w:val="28"/>
        </w:rPr>
        <w:t>
от 5 февраля 2014 года № 2</w:t>
      </w:r>
    </w:p>
    <w:bookmarkEnd w:id="1"/>
    <w:bookmarkStart w:name="z6" w:id="2"/>
    <w:p>
      <w:pPr>
        <w:spacing w:after="0"/>
        <w:ind w:left="0"/>
        <w:jc w:val="left"/>
      </w:pPr>
      <w:r>
        <w:rPr>
          <w:rFonts w:ascii="Times New Roman"/>
          <w:b/>
          <w:i w:val="false"/>
          <w:color w:val="000000"/>
        </w:rPr>
        <w:t xml:space="preserve"> 
Избирательные участки на территории Бухар-Жырауского района</w:t>
      </w:r>
    </w:p>
    <w:bookmarkEnd w:id="2"/>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Бухар-Жырауского района Карагандинской области от 20.03.2015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его первого официального опубликования); от 15.04.2015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976"/>
        <w:gridCol w:w="1622"/>
        <w:gridCol w:w="1540"/>
        <w:gridCol w:w="1980"/>
        <w:gridCol w:w="5352"/>
      </w:tblGrid>
      <w:tr>
        <w:trPr>
          <w:trHeight w:val="12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w:t>
            </w:r>
            <w:r>
              <w:br/>
            </w:r>
            <w:r>
              <w:rPr>
                <w:rFonts w:ascii="Times New Roman"/>
                <w:b w:val="false"/>
                <w:i w:val="false"/>
                <w:color w:val="000000"/>
                <w:sz w:val="20"/>
              </w:rPr>
              <w:t>
</w:t>
            </w:r>
            <w:r>
              <w:rPr>
                <w:rFonts w:ascii="Times New Roman"/>
                <w:b w:val="false"/>
                <w:i w:val="false"/>
                <w:color w:val="000000"/>
                <w:sz w:val="20"/>
              </w:rPr>
              <w:t>тельного участка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расположения</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Обслуживаемая территория участка</w:t>
            </w:r>
          </w:p>
        </w:tc>
      </w:tr>
      <w:tr>
        <w:trPr>
          <w:trHeight w:val="16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Казыбек би, 52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Н. Абдирова 2, 4, 6, 8, 10, 12, 14; улица Казыбек би 1, 2, 3, 4, 5, 6, 9, 11, 12, 13, 14, 16, 17, 18, 19, 20, 21, 22, 24, 25, 27, 28, 29, 30, 31, 32, 33, 34, 35, 36, 37, 38, 40, 41, 42, 43, 44, 45, 46, 47, 48, 49, 50, 51, 52, 53, 54, 54а, 56, 56а, 58, 60, 62, 62а, 64, 66, 68, 86, 88, 90; улица Подгорная 1, 2, 4, 6, 7, 8, 10, 11, 12, 13, 14, 15, 16, 17, 18, 20, 22; улица Ауэзова 1а, 2а, 2б, 3, 3а, 4, 4а, 4б, 5а,5б, 6, 7, 7а, 8,8а, 9, 10, 11, 13, 13а, 14а, 15, 17, 19, 21, 23, 25, 27, 29, 31; улица Джамбула 1, 2, 3, 4, 6, 8, 9, 10, 10а, 11, 11а, 12, 13, 14, 15, 16, 17, 18, 19, 20, 21, 22, 23, 24, 25, 26, 27, 29, 31, 33, 35, 37, 39; улица Мустафина 1, 3, 4, 5, 6, 7, 8, 9, 10, 11, 12, 13, 14, 15, 16, 17, 17а, 18, 19, 20, 21, 22, 23, 24, улица Молодежная 2, 3, 4, 5, 6, 7, 8, 9, 11, 13, 15, 17, 19, 20, 21, 22; улица Юбилейная 1, 2, 2а, 3, 4, 5, 8, 9, 10, 10а, 11, 12, 12а, 13, 15, 16, 17, 19; улица Механизаторская 1, 2, 3, 5, 6, 7, 8, 8б, 9, 10, 11, 12, 13, 14, 15, 16, 17, 18, 19, 20, 21, 23, 25, 27, 28, 29, 30, 31, 33, 35, 37, 39, 40, 40а, 41, 41а, 44, 45, 46; улица 40 лет Казахстана 2, 3, 4, 5, 6, 7, 8, 9, 10, 11, 12, 13, 14, 15, 16, 17, 18, 19, 20, 22, 23, 24, 25, 26, 27, 28, 29, 30, 32, 33; улица Айтеке би 1, 1а, 2, 3, 4, 5, 6, 7, 8, 9, 10, 11, 12, 13, 14, 15, 16, 17, 19; Толе би 1, 2, 3, 5, 6, 7, 8, 9, 10, 11, 12; улица К. Черняева 1, 2, 3, 4, 5, 6, 7, 8, 9, 10, 11, 14, 15, 17, 19, 21, 23; улица Доскей 1, 2, 3, 4, 5, 6, 7, 8, 9, 10, 11, 12, 13, 14, 15, 16, 17, 18, 19, 20, 21, 23, 25, 28, 30, 32, 34, 36, 38; улица Абылай хана 1, 2, 2а, 3, 4, 5, 6, 7, 8, 9, 9а, 10, 11, 12, 13, 14, 14а, 15, 16, 17,19, 21, 22, 23, 24, 26, 28, 29,32, 33, 35, 37, 39б, 43, 45, 46, 47, 48, 49, 50, 51, 52, 52а, 53, 54; станция Ботакара.</w:t>
            </w:r>
          </w:p>
        </w:tc>
      </w:tr>
      <w:tr>
        <w:trPr>
          <w:trHeight w:val="9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Петровка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Школьная, 12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1, 2, 2а, 3, 5, 6, 7, 8, 9, 11, 12, 13, 14, 15, 16, 17, 18, 19, 20, 21, 22, 23, 24, 25, 26, 27, 28, 29, 30, 31, 33, 40, 42, 43, 44, 45, 46, 47, 48, 51, 52, 55, 56, 57, 58, 59, 60, 63, 64, 66, 68, 70, 72, 73, 74, 75, 76, 77, 78, 79, 80, 81, 82, 83, 84, 85, 86, 87, 88, 89, 90, 91, 92, 93, 94, 95, 97, 99, 100, 101, 102, 104, 106, 108, 110, 112, 114, 116, 118, 120, 122, 124, 126, 128; улица Школьная 1, 2, 3, 4, 5, 7, 8, 9, 10, 11, 13, 14, 15, 16, 19, 21, 50, 52, 101, 103, 105, 108, 109, улица Корнеева 1, 2, 3, 4, 5, 6, 7, 8, 9, 10, 11, 12, 13, 14, 15, 16, 17, 18, 19, 20, 21, 22, 25, 29, 31, 33, 35, 37, 39, 41, 43; улица Бытовая 1, 2, 3, 4, 5, 6, 7, 8, 9, 10, 11; улица Н. Абдирова 1, 2, 3, 4, 5, 6, 7, 8, 9, 10, 11, 12, 13, 14, 15, 16, 17, 18, 19, 20, 21, 22, 23, 24, 25, 26, 27, 28, 29, 30, 31, 32, 33, 34, 35, 36, 37, 38, 39,40, 41, 42, 43, 44, 45, 46, 47, 48, 49, 50, 51, 52, 53; улица Мостовая 1, 2, 3, 4.</w:t>
            </w:r>
          </w:p>
        </w:tc>
      </w:tr>
      <w:tr>
        <w:trPr>
          <w:trHeight w:val="13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Ботакара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Горького, 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Абая 1, 2, 3, 4, 5, 6, 7, 8, 9, 10, 11; улица Горького 2, 3, 4, 5, 6, 8, 10, 11, 12, 13, 14, 15, 16, 17, 19 а, 23, 24, 25, 26, 27, 28, 29, 30, 31, 32; улица Кирова 1, 2, 3, 4, 5, 6, 7, 8, 9, 10, 11, 12, 14, 15, 16, 17, 18, 19, 20, 21, 22, 23, 24, 25, 26, 27, 28, 29, 30, 31, 33, 34, 35, 36, 37, 38, 39, 40, 41, 42; улица Молодежная 1, 2, 3, 4, 6, 7, 8, 9, 10, 11, 12, 13, 14, 15; улица Степная 1, 2, 3, 4; улица Юбилейная 1, 2, 3, 4, 5, 6, 7, 8, 9.</w:t>
            </w:r>
          </w:p>
        </w:tc>
      </w:tr>
      <w:tr>
        <w:trPr>
          <w:trHeight w:val="53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Шоссейная, 30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Северная 1, 2, 3, 4, 5, 6, 7, 8, 9, 10, 11, 12, 13, 14, 15, 16, 17, 18, 19, 20, 21, 22, 23, 24, 25, 26, 27, 28, 29, 30, 31, 32, 33, 34, 35, 36, 37, 38, 39; улица Верхняя 1, 2, 3, 4, 5, 6, 7, 8, 9, 10, 11, 12, 13, 14, 15, 17, 18, 19, 20, 21, 22, 23, 24, 25, 26, 27, 28, 29, 31, 32, 35, 37, 39, 43, 45, 47, 49, 51, 53, 55, 57, 59, 61, 63, 65, 67, 69, 71; улица Степная 1, 2, 3, 4, 5, 6, 7, 8, 9, 10, 11, 12, 13, 14, 15, 17, 19, 21, 23, 25; улица Средняя 1, 1а, 2, 3, 4, 5, 6, 6а, 7, 8, 9, 10, 11, 13, 14, 15, 16, 17, 18, 19, 20, 21, 22, 23, 24, 25, 27, 28, 29, 30, 32, 34, 36, 38, 40,50,52; улица Шоссейная 1, 2, 3, 4, 5, 6, 7, 8, 9, 10, 11, 12, 13, 14, 15, 16, 17, 18, 19, 20, 21, 22, 23, 24, 26, 27, 28, 29, 31, 33, 35, 37, 39, 41, 43, 45, 47, 48, 49, 51, 53, 55, 57, 59, 61, 63; улица Нижняя 1, 2, 3, 4, 5, 6, 7, 8, 9, 10, 11, 15; улица Школьная 1, 3, 4, 5, 6, 7, 8, 9; улица Торговая 2, 3, 4, 5, 6, 7, 8, 9, 10, 11, 12, 13, 14, 15, 16, 17, 18, 19, 20, 21, 22, 23, 24, 25, 26, 27, 28, 29, 30, 31, 32, 33, 34, 35, 36, 38; улица Набережная 1, 2, 3, 4, 5, 6, 7, 8, 9, 10, 11, 12, 13, 14, 15, 16, 17, 18, 19, 20, 21, 22, 23, 24, 25, 26, 27, 28, 29, 30; улица Подгорная 1, 2, 3, 4, 5, 6, 7, 8, 9, 10, 11, 12; улица Пионерская 1, 2, 2а, 3, 4, 5, 6, 7, 8, 9, 10, 11, 12, 13, 14, 15, 16, 17, 18, 19, 20, 21, 22, 23, 24, 25, 26, 27; улица Садовая 1, 1а, 2, 3, 4, 5, 6, 7, 8, 9, 10, 11, 12, 13, 14, 15, 16, 17, 18, 19, 20, 21, 23, 24, 25, 26, 27, 28, 29, 30, 32, 34, 36, 38, 40, 42, 44, 46, 48; улица Клубная 1, 1а, 2, 2а, 3, 4, 5, 7, 9, 11, 13, 15; улица Восточная 1, 2, 3, 4, 5, 6, 7, 8, 9, 10, 11, 12, 13, 15, 19; улица Новостройка 1, 2, 3, 4, 5, 6, 7, 8, 9, 10, 11, 12, 13, 14, 15, 16; улица Первомайская 1, 2, 3, 4, 5, 6; улица Пролетарская 1, 2, 3, 4, 5, 7, 9, 11, 13, 15; улица Молодежная 1, 3, 4, 5, 6, 7, 8, 9, 10, 12; улица Коммунистическая 1, 2, 3, 4, 5, 6, 7, 8, 9, 10, 11, 12; улица Силовая 1, 2, 3, 4, 5, 6; улица Луговая 1, 2, 3, 4, 5, 6, 7, 8, 9, 10, 11, 12, 13, 14, 15, 16, 17, 18, 19, 20, 21, 22, 23, 24, 25, 26, 27, 28, 29; улица Заречная 1, 2, 3, 4, 5, 6, 7, 8, 9, 10, 11, 12, 13, 14, 15, 16, 17, 18, 19, 20, 21, 22, 23, 24, 25, 26, 27, 29; улица Водительская 1, 2, 3, 4, 5, 6, 7, 8, 9, 10, 11, 12, 13, 14, 15, 16, 17, 18, 19, 21, 23; улица Новая 1, 2; ДРП 1, 2</w:t>
            </w:r>
          </w:p>
        </w:tc>
      </w:tr>
      <w:tr>
        <w:trPr>
          <w:trHeight w:val="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Тогызкудук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Ленина, 12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Целинная 1, 2, 3, 4, 5, 6, 7, 8, 9, 10, 11, 12, 13, 14, 15, 17, 18, 19, 20, 21, 22, 23, 25, 26; улица Школьная 1, 2, 3, 4, 5, 6, 7, 8, 9, 10, 11, 12, 13, 14, 15, 16, 17, 18, 20, 21, 22, 23, 24, 25, 26, 27, 28; улица Парковая 1, 2, 3, 4, 5, 6, 7, 8, 9, 10, 11, 12, 13, 14, 15, 16, 17, 18, 20, 21, 22, 23, 24; переулок Парковый 1, 2, 3, 4, 5, 6, 7, 8, 9, 10; улица Набережная 1, 2, 3, 4, 5, 6, 7, 8, 9, 10, 11, 12, 13, 14, 15, 16, 17, 18, 19, 20; улица Ленина 1, 2, 3, 4, 5, 6, 7, 8, 9, 10, 11, 12, 13, 14, 15, 16, 17, 18, 19, 23; улица Механическая 1, 2, 3, 4, 5, 6, 7, 8, 9, 10, 11, 12, 13; улица Заречная 1, 2, 3, 4, 5, 6, 7, 8, 9, 10, 11, 12; улица Советская 1, 2, 4, 5, 6, 7, 8, 9, 10, 11, 12, 13, 14, 15, 16, 17, 18, 19, 20, 21, 22, 23, 24, 25, 26, 27, 28, 29, 30, 31, 32, 33, 34, 35, 36, 37, 40, 42; улица Октябрьская 1, 2, 4, 6, 8, 10, 12, 14, 16, 18, 20, 22, 23; улица Амангельдинская 1, 2, 3, 4, 5, 6, 78, 9, 10, 11, 12, 14, 16, 18, 20, 22, 24, 26, 28; улица Степная 1, 2, 3, 4, 5, 6, 7; улица Плотинное 14; село Тасшоки.</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Каракудук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Центральная,20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Жуматаева 1, 2, 3, 4, 5, 6, 7, 8,10, 11, 12, 13, 14, 15, 16, 17, 18, 19, 20, 21, 23, 24, 25, 27, 29, 31, 33; улица Центральная 1, 2, 3, 4, 5, 6, 7, 8, 10, 12, 14, 16, 18, 19, 26; улица Молодежная 1, 2, 3, 4, 5, 6, 7, 8, 9, 10, 11, 12, 14, 15, 16, 17, 18, 19, 20, 21, 22, 24; улица Набережная 1, 3, 4, 5, 6, 7, 8, 9, 10, 11, 12, 14, 15, 16, 17, 18, 19, 20, 21, 22, 23, 24, 25, 26, 27, 28, 29, 30, 31, 32, 33, 34, 35, 36, 37, 38, 39, 40, 41, 42, 46, 48, 50, 52, 54; Кумыс-Кудук 3, 5, 6, 8, 9, 10, 11; Жалгыз-Кудук 1, 3, 4, 5; Верхний Сокур 2, 3, 5, 6.</w:t>
            </w:r>
          </w:p>
        </w:tc>
      </w:tr>
      <w:tr>
        <w:trPr>
          <w:trHeight w:val="54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Доскей</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музыкальной школы, улица Доскея, 34-1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Степная 1, 2, 3, 4, 5, 6, 7, 8, 9, 10, 11, 12, 13, 14, 15, 16, 17, 18, 19, 20, 22а; улица Фабричная 1, 2, 3, 4, 5, 6, 7, 8, 9, 10, 11, 12, 13, 14, 15, 16, 17, 18, 19, 20, 21, 22, 23, 24, 25, 27, 28, 29, 30, 31, 32, 33, 34, 35, 36, 37, 38, 39, 40, 41, 42, 43, 44, 45, 45а, 46, 47, 48, 49, 51, 53, 54, 55, 56, 57, 58, 59, 60, 61, 63; улица Садовая 1, 2, 3, 5, 6, 7, 8, 9, 10, 11, 12, 13, 14, 15, 16, 17, 18, 19, 20, 21, 22, 23, 24, 25, 26, 27, 27а, 28, 29, 29а, 30, 31, 32, 33, 35, 37, 37а, 39, 40, 41, 41а, 42, 43, 44, 45, 46, 47, 48, 49, 50, 51, 52, 53, 54, 55, 56, 57, 58, 59, 60, 61, 62, 63, 64, 65, 67, 67а, 68, 69, 70; улица Гагарина 1, 2, 3, 4, 5, 6, 7, 8, 9, 10, 11, 12, 13, 14, 15, 16, 17, 18, 19, 20, 21, 22, 22а, 23, 24, 25, 26, 27, 28,28 а, 28б, 29, 30, 32, 34, 36; улица Доскея 1, 2, 3, 4, 5, 6, 7, 8, 9, 10, 11, 12, 13, 14, 15, 16, 17, 18 а, 19, 20, 21, 22, 23, 24, 25, 26, 27, 28, 29, 29а, 30, 31, 32, 33, 34, 35, 36, 37, 38 а, 39, 40, 43, 44, 45, 46, 47, 48, 49, 50, 51, 52, 53, 54, 55, 56, 57, 59, 61; улица 50 лет Казахстана 1, 2, 2а, 3, 4, 5, 6, 7, 8, 9, 10, 11, 12, 13, 14, 15, 17, 18, 19, 20, 21, 22, 23, 24, 25, 26, 27, 28, 29, 34, 35, 36, 37, 38, 39, 40, 41, 42, 43, 52, 69, 72, 73, 74, 74а, 75 а; улица Мира 1, 2, 3, 4, 5, 6, 7, 8, 9, 10, 11, 12, 14; улица Титова 1, 1а, 2, 2а, 3, 4, 5, 6, 7, 8, 9, 10, 11, 12, 13, 14, 14а, 15, 16, 17, 18, 19, 20, 20б, 21, 22, 23, 24, 25, 26, 27, 28, 29, 30, 31, 32, 33, 34, 37, 39, 41, 43, 44, 45, 46, 47, 48, 49, 50, 51, 52, 53, 54, 56, 57, 58, 60, 61, 62, 63, 65, 66, 67, 68, 69, 70, 71, 72, 73, 74, 75, 75а, 76, 77, 78, 79, 80, 81, 82, 84, 86, 88, 90, 92; улица Асылбековой 1, 4, 6, 7, 8, 9, 10, 11, 12, 13, 14, 15а, 16, 17, 18, 19, 20, 21а, 22, 23, 24, 26, 27, 28, 29, 30, 31, 32, 33, 34, 35, 36, 37, 38, 39, 40, 41, 42, 43, 44, 45, 47, 49, 51; улица Абилхасена 1, 2, 3, 3а, 5, 6, 7, 8, 9, 10, 11, 14, 15, 15а, 16, 17, 18, 18а, 19, 20, 21, 24, 24а, 26, 28, 30, 32, 32а, 33, 34, 36а, 40, 42, 44, 45, 46, 47, 48а,50, 54, 54а, 58, 60; улица Школьная 1, 1а, 2, 2б, 3, 3а, 4, 5, 5а, 6, 6а, 7, 7а, 8, 8а, 9, 10, 11, 12, 13, 14, 15а, 16, 16а, 17, 18, 27, 36, 37, 38, 39, 40; улица Набережная 1, 2, 3, 5, 6, 7, 8, 9, 9а, 10, 10а, 12, 14, 15, 18, 20, 24; село Трудовое: улица Верхняя 1, 1б, 2, 3, 4, 5, 6, 7, 8, 11, 12, 13, 13а, 14,14а, 15, 16, 17, 18, 19, 19а, 20, 25, 26, 28, 29, 38, 39, 40, 40а, 41; улица Нижняя 1, 2, 2а, 3, 4, 5, 5а, 6, 7, 8, 9, 14; Аккудук.</w:t>
            </w:r>
          </w:p>
        </w:tc>
      </w:tr>
      <w:tr>
        <w:trPr>
          <w:trHeight w:val="8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Уштобе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Октябрьская,31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Садовая 1, 2, 2а, 3, 4, 5, 6, 7, 8, 9, 9а, 10, 11, 12, 13, 15, 16, 17, 18, 19, 20, 21, 22, 23, 24, 25, 26, 26а, 27, 28, 29, 30, 31, 32, 33, 34, 35, 36, 37, 38, 39, 40, 41, 42, 43, 44, 45, 46, 47, 48, 49, 50, 51, 52, 53, 54, 55, 56, 57, 58, 59, 60, 61, 62, 63, 64, 65, 66, 67, 68, 69, 70, 71, 72, 73, 74, 75, 76, 77, 78, 79, 80, 81, 82, 83, 84, 85, 86, 87, 89, 91, 93, 95, 97, 99, 101; улица Камская 2, 4; Шоссейный тупик № 1: 1, 2, 3, 4, 5; улица Центральная 1, 2, 3, 4, 5, 6, 7, 8, 9, 10, 11, 12, 12а, 13, 14, 15, 16, 17, 19, 20, 21, 23, 24, 25, 26, 27, 28, 29а, 30, 31, 34, 36, 37, 38, 39, 40, 41, 42, 43, 44, 45, 46, 47, 48, 49, 50, 51, 52, 53, 54, 55, 56, 57, 58, 59, 60, 61, 62, 64, 65, 66, 67, 68, 69, 70, 71, 72, 73, 74, 75, 77, 79; улица Октябрьская 1, 1а, 1б, 2, 3, 4, 5, 6, 7, 8, 9, 10, 11, 12, 13, 14, 15, 16, 17, 18, 19, 20, 21, 22, 23, 24, 25, 26, 27, 29, 30, 32, 33, 35, 36, 37, 38, 39, 40, 41, 42, 43, 44, 45, 46, 47, 48, 49, 50, 51, 52, 53, 54, 55, 56, 57, 58, 59, 60, 61, 62, 64, 65, 66, 67, 68, 69, 70, 71а, 72, 73, 74, 75, 76, 77, 78, 79, 80, 81, 82, 83, 84, 85, 86, 87, 88, 89, 90, 90а, 91, 92, 92а, 96, 98; улица Ленинградская 1, 2, 3, 4, 5, 6, 7, 8, 9, 10, 11, 12, 13, 14, 15, 17, 18, 19, 20, 21, 23, 24, 25, 26, 27, 28, 29, 31, 32, 33, 34, 35, 36, 37, 38, 39, 40, 41, 42, 43, 44, 45, 46, 47, 48, 49, 50, 51, 52, 53, 54, 55, 56, 57, 58, 59, 60, 61, 63, 64, 65, 67, 69, 71, 73, 75, 77, 79, 79а, 81, 87, 89, 91, 93, 95; улица Юбилейная д. 1, 2, 3, 4, 5, 6, 7, 8, 9, 10, 11, 12, 13, 14, 15, 16, 17, 18, 19, 20, 21, 22, 23, 24, 25, 26, 27, 28, 30, 31, 32, 33, 34, 35, 37, 39, 41, 43, 45, 47, 49, 51, 53, 55; улица Мира 1, 2, 3, 4, 6, 6а, 7, 8а, 9а, 11, 12, 14, 16, 18, 19, 20, 20а, 21, 22, 24, 25, 27, 27а, 28, 29, 31, 33, 101, 102, 104; улица Шоссейная 1, 3, 5, 7, 9, 11, 13, 15, 17, 19, 21, 22, 23, 23а, 24, 25, 25а, 26, 27, 27а, 28, 29, 30, 31, 32, 33, 34, 35, 36, 37, 38, 39, 47, 67, 68, 69, 70, 71, 72, 73, 74, 80, 83, 85; Шоссейный тупик № 2: 28, 29, 30, 31, 32; улица Карла Маркса дома: 1, 2, 3, 4, 5, 6, 6а,7, 7а, 8, 8а, 9, 27, 42, 45; улица Тельмана 1, 2, 3, 4, 5, 6, 7, 8, 9, 10, 11, 12, 13, 14, 15, 16, 17, 18, 32, 34, 36; улица Сокурская 1, 2, 3, 4, 5, 6, 7, 8, 9, 10, 11, 12, 13, 14, 15, 16, 17, 18, 19, 20, 21, 21а, 22, 24, 26, 28, 30, 32, 34, 36, 37, 38, 40, 42, 46, 73, 74, 75; участок МТФ – 5: 1, 2, 3.</w:t>
            </w:r>
          </w:p>
        </w:tc>
      </w:tr>
      <w:tr>
        <w:trPr>
          <w:trHeight w:val="9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Суыксу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Ленина, 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3, 4, 7, 8, 9, 12, 14, 16, 18, 23, 25, 27, 29, 31; улица Школьная 3, 14, 17; улица Гагарина 1, 7, 9, 10, 11, 13, 14, 15, 16, 17, 18, 19; улица Энгельса 1, 2, 3, 4, 5, 6, 7, 8, 9, 10; улица Заречная 1, 3; улица Строительная 2, 3, 4, 5, 6, 7, 8, 9, 10, 11; переулок Октябрьский 1, 3, 4, 5, 6, 8, 10, 13.</w:t>
            </w:r>
          </w:p>
        </w:tc>
      </w:tr>
      <w:tr>
        <w:trPr>
          <w:trHeight w:val="19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Шешенкара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Пискунова, 57/2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Пискунова 2, 3, 4, 5, 6, 7, 9, 10, 11, 12, 13, 14, 15, 16, 17, 18, 19, 20, 21, 22, 23, 24, 25, 26, 27, 28, 29, 30, 31, 33, 35, 37, 39,40, 41, 42, 43, 44, 47, 49, 51, 52, 53, 54, 55, 56, 58, 60, 61, 62, 63, 64, 65, 66, 67, 68, 69, 70, 73, 74, 75, 76, 77, 78, 79, 81, 83, 85, 87, 89, 91, 93, 95, 97, 99; улица Аубакирова 1, 2, 4, 6, 8, 9, 10, 11, 13, 14, 15, 16, 17, 18, 19, 20, 21, 22, 23, 24, 25, 27, 28, 30, 31, 32, 33, 35, 37, 39, 41, 43, 45, 47, 49, 51, 57, 59, 61, 63, 67; улица Фатеева 2, 7, 15, 17, 19, 21, 22, 23, 24, 25, 26, 27, 30, 32, 34, 36, 38, 40, 42, 45, 46, 47, 48, 50, 51, 53, 54, 55, 57, 59, 61, 63, 65, 67, 69, 71; улица Набережная 1, 4, 5, 6, 7, 8, 9, 10, 11; улица Новостройка 13, 15, 26, 27, 28; улица Уштау 1, 2, 3, 4, 5, 6, 7, 8; станция Ащису.</w:t>
            </w:r>
          </w:p>
        </w:tc>
      </w:tr>
      <w:tr>
        <w:trPr>
          <w:trHeight w:val="15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Белагаш</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Школьная, 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Заречная 1, 3, 4, 5, 6, 7, 8, 9, 11, 12, 12а, 13, 15, 16, 18, 19, 22, 23, 24, 26, 29, 31, 32, 33, 34, 35, 36, 37, 39, 41, 42, 44, 45, 46, 52, 56, 58, 60, 64; улица Хорошевская 2, 5, 8, 9, 11, 13, 15, 16, 17, 18, 21, 22, 24, 25, 28, 30, 31, 32, 35, 39, 42, 43, 45, 49, 51, 56, 60, 66, 70, 76; улица Больничная 3, 4, 5, 6, 9, 14, 16, 21, 21а, 22, 24, 34, 35, 38а, 42, 50, 54; улица Новая 2, 3, 4, 5, 6, 7, 9, 10, 11, 12, 14, 15, 17, 19, 22, 25, 31, 33, 35, 36, 37, 39; улица Молодежная 2, 4, 14, 15, 16; улица Степная 1, 2, 3, 4, 4а, 6, 9, 10, 11, 14, 15, 18, 19; Березка 1, 2, 4, 5, 12, 13, 16, 20, 22, 24, 28; улица Школьная 1, 3, 4, 6; улица Набережная 1, 2, 3, 5, 7, 8, 9, 10, 11; село Аюлы.</w:t>
            </w:r>
          </w:p>
        </w:tc>
      </w:tr>
      <w:tr>
        <w:trPr>
          <w:trHeight w:val="12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Акбел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Юбилейная,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Гагарина 2, 5, 8; улица Юбилейная 1, 2, 5, 7, 8, 9; улица Сатбаева 3, 4, 5, 6, 7, 10, 11; улица Маметова 1, 2, 3, 4, 5, 6, 7, 9, 11, 12,13,14, 15, 16, 17, 18, 19, 20, 21, 22, 23, 24, 25, 25а, 26, 28, 29; улица Абая 1, 3, 4, 6, 7, 9, 10, 11, 12, 13, 15, 16, 18, 19, 20; улица Джамбула 1, 2, 3, 4, 6, 7, 8, 9, 10, 11, 12, 13, 14, 15, 17, 18, 19, 20, 21, 23, 24, 26, 27, 28, 29, 30, 31, 33, 34, 37, 38, 39, 41, 42, 43, 44, 45; село Курама; село Алабас.</w:t>
            </w:r>
          </w:p>
        </w:tc>
      </w:tr>
      <w:tr>
        <w:trPr>
          <w:trHeight w:val="16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Умуткер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Центральная,7-1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 Центральная 3, 4, 5, 8, 9, 10, 11, 12, 13, 14, 15, 16, 17, 19, 20, 21, 23, 24, 26, 28, 30, 32, 34, 36, 38; улица Заречная 1, 3, 4, 5, 6, 7, 8, 9, 11, 14, 15, 16, 17, 18, 20; улица Мостовая 1, 3, 4, 5, 6, 7, 8, 9, 10, 11, 13, 14, 15, 16, 17, 18, 19, 21, 22, 23, 25, 26, 27, 29, 31; улица Степная 1, 2, 3, 4, 5, 6, 7, 8, 11, 12, 13, 14, 15, 16, 17, 18, 19, 20, 21, 22, 23, 24, 26, 28, 30; улица Абая 2, 3, 4, 4а, 5, 6, 7, 9, 10, 11, 13; улица Амангельды 1, 2, 3, 4, 5, 6, 7, 8, 9, 10, 11, 12, 13, 14, 15, 16, 18, 19, 20, 21, 22, 23, 24, 26, 28; село Торткол.</w:t>
            </w:r>
          </w:p>
        </w:tc>
      </w:tr>
      <w:tr>
        <w:trPr>
          <w:trHeight w:val="30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Корнеевка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клуб, улица Первомайская,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Первомайская 1, 2, 4, 6, 7, 8, 10, 12, 13, 15, 16, 17, 19, 21, 22, 24, 25, 27, 29, 30, 31, 32, 33, 34, 35, 36, 37, 38, 41, 42, 43, 46, 47, 49, 50, 52, 54, 58, 60, 61, 63, 65, 66, 67, 68, 69, 71, 72, 73, 74, 76, 77, 78, 80, 82, 83, 87, 89, 90, 91, 92, 94, 95, 96, 97, 98, 99, 100, 102, 104, 108, 114, 116, 118, 128; улица Первомайская 2: 1, 3, 4, 5, 6, 7, 8, 10, 11, 12, 13; улица Калинина 2, 5, 6, 9, 10, 11, 12, 16, 18, 19, 21, 23, 24, 26, 28, 30, 31, 33, 37, 41, 43, 45, 47, 49, 51; улица Заречная 2, 3, 4, 5, 6, 7, 8, 9, 10, 11, 12, 13; улица Тракторная 1, 2, 3, 4, 6, 7, 8, 10, 12, 13, 14, 15, 16, 17, 18, 19, 24, 27, 28, 31, 32, 34, 35, 36, 38, 40, 42, 44, 46, 48, 50, 51, 52, 54, 53, 56, 57, 58, 59, 61, 62; улица Бабаева 1, 3, 6, 7, 8, 10, 12, 13, 14, 15, 17, 18, 19, 20, 21, 22, 23, 24, 25, 26, 27, 28, 29, 30, 31, 32, 33, 35, 37, 39, 41; улица Целинная 2, 2а, 2б, 3, 4, 5, 5а, 7, 10, 12, 15, 15а, 16, 16а, 17, 20, 21, 22, 23, 24, 26, 29а, 30, 31, 33, 34, 35, 40, 63; улица Строительная 1, 3, 4, 5, 6, 7, 11, 13, 21, 22, 23, 33, 37, 38, 40, 41; улица Студенческая 31; Тракторная уч. ДЭУ 1, 2, 3, 4, 62а, 62в; Димитрова 1б, 2, 2а, 2б, 5, 5а, 6, 7, 8, 9, 10, 11, 12, 14, 15, 16, 17; улица Буденного 1, 2, 3, 6, 8; улица Абая 2, 3, 5, 6, 8, 9, 10, 11, 12, 13, 15, 16, 16а, 17, 17а, 17б, 18.</w:t>
            </w:r>
          </w:p>
        </w:tc>
      </w:tr>
      <w:tr>
        <w:trPr>
          <w:trHeight w:val="7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Бухар-Жырау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Школьная,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Юбилейная 1, 1а, 2, 3, 5, 6, 7, 9, 12, 13, 14; улица Степная 1, 2, 3, 4, 5, 8, 9, 10, 11, 13; улица Центральная 1, 2, 3, 4, 4а, 5; улица Школьная 2, 4, 5, 6, 7, 8, 9, 10, 11, 16, 17, 18, 20, 21, 22, 23, 24, 25, 26; село Семиз-буга; село Шалкар.</w:t>
            </w:r>
          </w:p>
        </w:tc>
      </w:tr>
      <w:tr>
        <w:trPr>
          <w:trHeight w:val="14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Акоре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Первомайская, 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Целинная 1, 2, 3, 4, 5, 6, 7, 8, 9, 10, 11, 12, 13, 14, 15, 16, 17, 18, 19, 20, 21, 22, 23, 24, 25; улица Школьная 1, 2, 3, 4, 5, 6, 7, 8, 9, 10, 11, 12, 13, 14, 15, 16, 17, 18, 19, 20, 21, 22, 23, 24, 25, 26, 27, 28, 29, 30, 31, 32, 33, 34, 35, 36, 37, 38, 39, 40, 41, 42, 43, 44, 45, 46, 47, 48, 49; улица Центральная 1, 2, 3, 4, 5, 6, 7, 8, 9, 10, 11, 12, 13, 14, 15, 16, 17, 18, 19, 20, 21, 22, 23, 24, 25, 26, 27, 28, 29; улица Первомайская 2, 4, 5; улица Октябрьская 1, 2, 3, 4, 5, 6, 7, 8, 9; Шатан.</w:t>
            </w:r>
          </w:p>
        </w:tc>
      </w:tr>
      <w:tr>
        <w:trPr>
          <w:trHeight w:val="14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 Мустафина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Мира, 13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Набережная 1, 2, 4, 5, 6, 7, 9, 11, 13, 16, 17, 18, 19, 23, 25, 26, 27, 28, 29, 30, 31, 33, 34, 34а, 38, 39, 40, 42, 45, 48, 49, 50; улица Центральная 1, 2, 3, 5, 7, 9, 13, 16, 18, 25, 29, 31, 35, 36, 39, 47, 48, 49, 51, 53, 56, 58, 61, 62, 63, 64, 65, 66, 66а, 67, 68, 69, 71, 73, 75, 77; улица Корниенко 1, 2, 4, 5, 6, 6а, 11, 16, 19, 27, 28, 29, 30, 31, 34, 36, 37, 38, 39, 40, 41, 42, 43, 44, 45, 46, 48, 49, 50, 51, 55, 58, 58а, 59, 60, 61, 63, 65, 67, 68, 69, 70, 71, 72, 73, 73а, 74, 76, 78; улица Октябрьская 1, 1а, 2, 3, 4, 5, 6, 6а, 7, 8, 11, 13, 15, 16, 17, 19, 20, 21, 23, 24, 26, 31, 33, 35, 37, 39, 41, 43, 45, 47, 49, 51, 53, 55, 57, 61, 63, 65; улица Гагарина 1, 2, 3, 4, 5, 6, 7, 8, 9, 10, 11, 12, 13, 14, 15, 16, 17, 18, 19, 20, 21; улица Альмагамбетова 1, 1а, 2, 3, 4, 5, 6, 7, 8, 9, 10, 11, 13, 14, 15, 16, 17, 18, 19, 19а, 20, 21, 22, 23, 24, 25, 25а, 26, 27, 28, 29, 30, 31, 32, 33, 34, 35, 36, 37, 38, 39, 40, 41, 42, 43, 44, 45, 46, 48, 50, 52, 54, 56, 58, 60, 64, 66, 68; улица Футбольная 1, 2, 3, 4, 5, 6, 7, 8, 9, 10, 11, 12, 13, 14, 15, 16, 17, 18, 19, 20, 22, 23, 24, 25, 26, 27, 28, 29, 30, 31, 32, 33, 34, 35, 36, 38, 39, 40, 41, 42, 43, 44, 45, 46, 46а, 46/1, 47, 47а, 48, 49, 50, 51, 52, 53, 54, 55, 56, 56а, 58, 60; улица Мира 1, 2, 3, 4, 5, 6, 7, 7а, 8, 9, 10, 11, 14, 15, 16, 17, 18, 20, 22, 26, 28, 30; Юбилейная көшесі 1, 1а, 2, 3, 3а, 4, 6, 7, 8, 9, 11, 13, 15, 17, 19, 23, 25; улица Ахметова 1, 2, 3, 3а, 4, 6, 7, 8, 9, 10, 11, 13, 14, 15, 16, 17, 18, 19, 20, 21, 22, 23, 24, 25, 27, 29, 31, 32, 33, 34, 35, 37; улица Майская 1, 2, 3, 4, 5, 6, 7, 8, 9, 10; улица Советская 1а, 3, 5, 6, 7, 8, 9, 10, 12, 14, 15, 16, 17, 18, 19, 20, 21, 22, 23, 24, 25, 26, 27, 28, 29, 30, 31, 32, 33, 34, 35, 36, 37, 39, 41, 43, 45, 47; улица Механизаторов 1, 1а, 2, 3, 4, 5, 8, 9, 10, 12, 13, 14, 15; Участок Ветстанция 1, 2, 3, 4, 5; улица Верхняя 1, 1а, 5, 7, 8.</w:t>
            </w:r>
          </w:p>
        </w:tc>
      </w:tr>
      <w:tr>
        <w:trPr>
          <w:trHeight w:val="3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Нуринская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Пионерская, 20а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Озерная 3, 5, 9, 10, 12, 19, 20, 22, 23, 23а, 27, 29, 32, 35, 38, 40, 42, 43, 50, 50а, 53, 53а, 54, 58; улица Элеваторная 1, 2, 3, 3а, 4, 5, 6, 8, 9, 11, 12, 13, 14, 17, 18, 19, 20, 21, 24, 25, 25а, 29, 32, 33, 34, 39, 40, 48, 56, 56а, 62; улица Шоссейная 1, 3, 5, 6, 8, 11, 13, 15, 17, 19, 22, 23, 25, 27, 29, 31, 32, 33, 38, 40, 41, 42, 43, 44, 45, 46, 47, 49, 51, 52, 53, 53а, 54, 55, 56, 57, 59, 61, 62, 63, 64, 65, 67, 68, 75, 78, 80, 86, 88, 90, 92, 96, 98, 102, 108, 110, 112, 116, 118, 120, 122, 124; улица Привокзальная 1, 2, 2а, 3, 4, 5, 6, 7, 8, 9, 10, 11, 12, 13, 14, 15, 16, 17, 18, 19, 20, 23, 24, 41, 43, 47, 49, 50, 53, 54, 61, 64, 66, 69, 70, 72, 74, 75, 77, 78, 79, 80, 81, 83, 87, 89, 90, 92, 94, 95, 96, 98, 98а, 99, 100, 101, 101а, 102, 102а, 103, 105, 106, 108, 109, 110, 110а, 112; улица Крайняя 1, 1а, 1б, 2, 2а, 3, 3а, 4, 4а, 5, 6, 7, 7а, 8, 9, 10, 11, 12, 13, 14, 15, 16, 17, 18, 19, 20, 21, 22, 23, 24, 25, 26, 26а, 27; улица Первомайская 1, 1а, 2, 5, 6, 8, 9, 12, 12а, 16, 18, 19, 20, 22, 23, 27, 28, 29, 30, 31, 32, 33, 34, 35, 36, 43; улица Весовая 1, 2, 3, 4, 5, 7, 8, 9, 12; улица Средняя 1, 1а, 2, 4, 6а, 6б, 7, 8, 9а, 10, 11, 12, 14, 15, 16, 17, 19, 20, 21, 24, 27, 28, 29, 29а, 30, 32, 34; пер. Центральный 9, 10, 11, 12, 15, 16, 17, 19, 20; улица Пионерская 1, 5а, 7а, 7б, 8, 8а, 8б, 9, 11, 13, 14, 16, 17б, 18, 20, 21, 23, 2527, 29; улица Шахтинская 1, 1а, 2, 2а, 2б, 3б, 4, 4б, 5, 6а, 7, 7а, 8, 9, 11, 12, 13; улица Пристанционная 1, 1а, 1б, 1в, 3, 3а, 4, 4а, 5, 5а, 6, 6а, 6б, 7, 8.</w:t>
            </w: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Кушокы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Горняцкая,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Улица Искандера Искакова 1, 2, 3, 4, 5, 6, 8; улица Горняцкая 1, 2, 3, 4, 5, 6, 8; улица Кольцевая 1, 2, 3, 4, 5, 6, 7, 8, 9, 10, 11, 12; улица Асфальтная 1, 2, 3, 4, 5, 6, 7, 8, 9, 10, 12, 14, 15, 16; улица Космонавтов 1, 2, 3, 4, 5, 6, 7, 8, 9, 10, 11, 12, 13, 14, 15; улица Транспортная 1, 2, 3, 4, 5, 6, 7, 8, 9, 10, 11, 12, 13, 14; улица Кенжина 1, 1а, 2, 3, 4, 5, 6, 7, 8, 9, 10, 11, 12, 13, 15; улица Первое мая 1, 2, 3, 4, 5, 6, 7, 8, 9, 10, 11, 13, 14; улица Молодежная 1, 2, 3, 4, 5, 6; улица Мира 1, 3, 5, 7, 9, 11, 13, 15, 17, 19; улица Абая 1, 2, 3, 6, 7, 8, 9, 10, 11, 12, 13, 14, 15, 16; улица Тенистая 1, 2, 4; улица 40 лет Победы 1, 2, 3, 7, 5; улица Юбилейная 1, 2, 3, 4, 5, 6, 7, 8, 9, 10, 11, 12, 13; улица Гагарина 1, 2, 3, 4, 5, 6, 7, 8, 9, 10, 11, 13; улица Степная 2, 4, 6, 8, 10, 12, 14, 16, 18, 20, 22, 24, 26; улица Садовая 1, 3, 4, 5, 6, 7, 8, 9, 10, 11, 12, 13, 14, 15, 16, 17, 18, 19, 21; улица Амангельды 1, 2, 3, 4, 5, 6, 7, 8, 9, 10, 11, 12, 13, 14, 15, 16, 17, 18, 19, 20, 21, 22, 23, 24, 25, 26, 27, 28, 29, 30; улица Хоздвор 1, 2, 3; улица Углесборочная 1, 2, 3, 4; улица Школьная 3, 13, 15, 17, 18, 20, 26, 28, 32, 34, 36, 38, 40, 42, 44, 46, 48, 50; улица Разрезовская 3, 4, 5, 6, 7, 8, 9, 10, 11, 13, 14, 15, 16, 17а; переулок Пионерский 1, 2, 3, 4, 5, 6, 7, 8, 9, 10, 11, 12, 13, 14; улица Разведочная 34, 36, 38, 39, 40, 41, 42, 43, 44, 46, 47, 49, 49"А", 50, 51, 52, 53, 54, 55, 56; 8 квартал 1, 2, 3, 4, 5; улица Микрорайон 1, 2, 3, 4, 5, 6, 7, 8, 38, 42; улица Цветочная 1, 2, 3, 4, 5, 6, 8, 9, 10, 12, 14; улица Тупик 1, 5, 10, 10а, 14, 15, 17, 19, 20, 21, 22, 24, 27, 28, 29. </w:t>
            </w:r>
          </w:p>
        </w:tc>
      </w:tr>
      <w:tr>
        <w:trPr>
          <w:trHeight w:val="30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Бухар-Жырауский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Тузды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Школьная, 10а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Гагарина 1, 3, 5, 7, 9, 11, 15, 17; улица Мустафина 1, 2, 4, 6, 7, 8, 11; улица Школьная 3, 9, 12, 13а, 14, 15, 16, 18, 19, 22, 23, 24, 25, 26, 27, 28, 30, 32, 34; улица Припарковая 1, 2, 3; улица Профсоюзная 1, 2; улица Баумана 1, 3, 4, 5, 6, 7, 9, 10; улица Мичурина 1, 2, 4, 8, 17, 18, 19, 20, 21; улица Первый квартал 1, 9; улица Ленина 1, 2, 3, 7, 19, 20, 21, 22, 23; перулок Цветочный 1, 2, 3, 4, 5, 6, 8; Строителей 1, 3, 4; Второй квартал 8, 9; улица Металлургов 1, 2, 3, 4, 5, 6, 7, 8, 9, 10, 13, 14, 16, 17, 18; улица Горького 2, 3, 4, 5, 6, 7, 8, 9, 10, 11, 12, 13, 14, 15, 16, 16а, 17, 18, 21, 24, 25, 30; село Старая Тузда: улица Центральная 2, 4, 6, 8, 10, 15, 16, 18, 20, 22; улица Озерная 1, 11, 12, 13; село Первое Мая: улица Берлинская 1, 3, 4, 5, 6, 7, 8, 9, 10, 11, 12, 13, 15; улица Сергиопольская 1, 2, 3, 5, 6, 7, 8, 9, 10; улица Пришкольная 1, 2, 3, 5, 7, 8; улица Складская 2, 3, 4, 5, 6, 7, 8, 9, 10, 11; участок Западный 1, 2, 3, 8, 9, 13, 14; Придорожная 1, 2, 3, 6, 8, 10; улица Железнодорожная 1, 2, 4, 6, 7, 8, 9, 35.</w:t>
            </w:r>
          </w:p>
        </w:tc>
      </w:tr>
      <w:tr>
        <w:trPr>
          <w:trHeight w:val="3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Баймырза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Клубная, 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Переулок Клубный 2, 4; улица Северная 1; улица Новая 1, 2, 4; улица Гагарина 1, 2, 3, 4, 5, 6, 7, 8, 9, 10, 11, 14, 15, 16, 17; улица Калинина 1, 2, 3, 5, 7, 8, 9, 10, 11, 12, 13, 14, 15, 16, 17, 18, 19, 20, 21, 22, 23, 24, 25, 26, 27, 28, 29, 30, 31, 32, 34, 35, 36, 37, 38, 39, 40, 41, 42, 43, 44, 46, 47, 48, 50, 52, 53, 54, 56, 57, 58, 59, 60, 62, 63, 64, 66, 67, 68, 69, 70, 71, 72, 73, 74, 75, 76, 77, 81, 82, 83, 84, 86, 88, 90; улица Асфальтная 2, 4, 5, 7, 10, 13, 14, 16, 18, 19, 21, 23, 24, 25, 26, 27, 28, 29, 30, 31, 32, 34; улица Фабричная 1, 2, 3, 4, 5, 6, 7, 9, 11, 14, 15, 16, 17, 18, 20, 21, 22, 23, 25, 36, 38, 40, 44, 46, 48, 50, 52, 54, 55, 56, 57, 58, 62, 64, 66, 68, 70, 72, 74, 76; 50 лет СССР 1, 2, 3, 4, 5, 6, 7, 8, 9, 11, 12, 13, 14, 15, 16, 17, 18; улица Ленина 1, 2, 3, 4, 5, 6, 7, 9, 10, 11, 12, 13, 14, 15, 17, 18, 19, 21, 23, 24, 25, 26, 27, 28, 29, 30, 32, 33, 34, 35, 36, 37, 38, 39, 40, 41, 42, 43, 44, 45, 46, 47, 48, 49, 50, 51, 52; улица Набережная 1, 2, 5, 6, 8, 11, 13, 15, 20, 21, 22, 23, 24, 25, 27; улица Мира 2, 3, 5, 6, 7, 8, 9, 10, 11, 12, 13, 15, 16, 18, 20, 21, 22, 23, 25, 26, 27, 28, 29, 30, 31, 33, 34, 35, 36, 37, 38, 39, 44, 46; улица Молодежная 1, 2, 3, 4, 5, 6, 7; улица Юбилейная 4, 5, 6, 7, 8, 9, 10, 11, 12, 13, 14, 15, 16, 18; улица Степная 1, 3; переулок Ленина 1: 1, 2, 3; переулок Ленина 2: 2, 4; переулок Ленина 3: 1, 2, 3, 4.</w:t>
            </w:r>
          </w:p>
        </w:tc>
      </w:tr>
      <w:tr>
        <w:trPr>
          <w:trHeight w:val="26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Центральное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Ленина, 17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Речная 1, 2, 3, 4, 7, 8, 11, 12, 13, 14, 15, 16, 17, 19, 19а, 20, 21, 22, 24, 25, 26, 27, 29, 29а, 29б, 30, 30а, 30б, 30в, 31а, 31б, 32, 33, 35, 37, 39, 41, 42, 43, 44, 45, 47, 49, 50, 51, 52, 54, 60, 62; улица Садовая 1, 2, 3, 4, 5, 6, 8, 9, 10, 11, 12, 13, 14, 15, 16, 23, 25, 28, 36, 37, 38, 39, 40, 41; улица Ленина 1, 2, 3, 4, 5, 6, 7, 8, 10, 11, 12, 14, 17, 22; улица Советская 3, 4, 5, 6, 7, 8, 9а, 12, 13, 19, 20, 21, 22, 26, 30; улица Мира 1, 1а, 2, 5, 6, 7, 8, 10, 11, 12, 13, 14, 15, 16, 17, 17а, 18, 19, 20, 21, 22, 23, 24, 25, 26, 27, 28, 29, 30, 32, 34, 35, 36, 37, 38, 39, 41, 42, 43, 44, 45; улица Степная 1, 2, 3, 4, 5, 6, 7, 8, 11, 12, 13, 14, 15, 16, 17, 18, 19, 20, 21, 23, 24, 25, 26, 28, 29, 31, 32, 33, 34, 35, 36, 37, 38, 39, 43; улица Вавилова 4, 6, 11, 13, 20, 21, 22, 23, 24, 25, 26, 27, 28; улица Пустовойта 5, 8, 9, 10, 11, 12, 14, 15, 16, 17, 19, 21, 23; улица Новая 1, 2, 3, 4, 5, 6, 7; переулок Торговый 3, 5, 11, 12; улица Школьный 2, 3, 4, 5, 6, 7, 8, 8а, 14, 16, 18, 19, 20, 21, 22, 26; улица Юбилейный 1, 3, 4, 6, 7, 8, 9,10, 12, 13, 14, 15, 16, 18, 19, 20, 22, 24, 25.</w:t>
            </w:r>
          </w:p>
        </w:tc>
      </w:tr>
      <w:tr>
        <w:trPr>
          <w:trHeight w:val="17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Гагаринское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Гагарина, 9а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Зеленая 1, 2, 3, 5, 7, 8, 9, 10, 12, 13, 15, 17, 18, 20, 22; улица Гагарина 1, 2, 3, 5, 6, 7, 8, 9, 10, 11, 12, 13, 15, 16, 17, 18, 19, 20, 21, 23; улица Молодежная 1, 2, 3, 4, 5, 6, 7, 8, 11, 13, 15, 17, 18, 19, 20, 21, 24; улица Новая 1, 2, 3, 4, 5, 6, 8, 9; улица Октябрьская 1, 2, 3, 4, 5, 6, 12, 13, 14, 15, 16, 17, 18, 19, 20, 21, 22, 23, 24, 25, 26, 27, 28, 29; улица Юбилейная 1, 2, 3, 4, 5, 6, 7, 8, 9, 10, 11, 12, 13, 14, 15; село Садовое: улица Набережная 1, 2, 4, 5, 6, 7, 8, 9, 11, 12, 14, 16, 18; улица Пионерская 1, 2, 3, 4, 5, 6, 7, 8, 9, 10, 13; улица Садовая 1, 2, 3, 4, 5, 9, 10, 11, 12, 13.</w:t>
            </w:r>
          </w:p>
        </w:tc>
      </w:tr>
      <w:tr>
        <w:trPr>
          <w:trHeight w:val="22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Самарканд</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Ленинская, 34а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Ленинская 1, 2, 3, 4, 5, 6, 7, 8, 9, 10, 11, 12, 13, 14, 15, 16, 17, 18, 19, 20, 21, 22, 23, 25, 27, 28, 29, 31, 32, 33, 35, 36, 37, 38, 39, 40, 42, 43, 44, 45, 46, 48, 49, 51, 52, 53, 54, 55, 57, 58, 59, 60; улица Гагарина 1, 2, 3, 4, 5, 6, 7, 8, 9, 10, 11, 12, 13, 14, 15, 16, 17, 18, 19, 20, 21, 22, 23, 24, 25, 26, 28, 30, 32, 33, 34, 35, 36, 37, 38, 39, 40, 41, 42, 43, 44, 45, 46, 47, 48, 50, 52, 54, 56, 58; улица Октябрьская 1, 2, 3, 4, 5, 6, 7, 8, 9, 10, 11, 12, 14, 15, 16, 17, 18, 19, 20, 21, 22, 23, 24, 25, 26, 28, 29, 30, 32, 34, 35, 36, 37, 38, 39, 40, 42, 43, 44, 45, 46, 47, 48, 49, 50, 52, 53, 54, 56, 62, 65; улица Садовая 1, 2, 3, 4, 5, 6, 7, 8, 9; улица Новостройка 1, 2, 3, 4, 5, 6, 7, 8, 9, 10, 11; переулок Тольяти 1, 2, 3, 4, 5, 6, 7, 8, 9, 10; улица Ленин-жолы 1, 2, 3, 4, 5, 6, 7, 8; улица Стадионная 1, 2, 3, 4, 5, 6, 7, 8, 9; переулок Комарова 10, 11, 12, 13, 14, 15, 16; переулок Комсомольский 1; Комплекс 1, 2, 3; село Тегиз-жол.</w:t>
            </w:r>
          </w:p>
        </w:tc>
      </w:tr>
      <w:tr>
        <w:trPr>
          <w:trHeight w:val="18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Кызылкайын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Лесная, 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Лесная 2, 5, 6, 7, 8, 9, 10, 11, 12, 13, 14, 15, 16, 17, 18, 19, 20, 21, 22, 22а; улица Центральная 13, 17, 18, 20, 21, 22, 23, 24, 25, 26, 27, 28, 29, 31; улица Старый поселок 1, 2, 3, 4, 5, 6, 7, 8, 9, 11, 11а, 12, 13, 14, 15, 16, 17, 18, 19, 20, 21, 22, 23, 24, 25, 26; улица Совхозная 5, 7, 8, 9, 10, 11, 12, 13, 14, 15, 16, 17, 18, 21, 23; улица Степная 11, 12, 13, 14, 15, 16, 17, 18, 19, 20, 21; улица Ленина 1, 2, 3, 4, 5, 6, 7, 8, 9, 10, 11, 12, 13, 14, 15, 16, 18, 20, 24, 26; улица Юбилейная 1, 2, 3, 4, 5, 6, 7, 8, 9, 10, 11, 12, 13, 14, 15, 16, 17, 18, 19, 20, 21, 23; село Саратовка.</w:t>
            </w:r>
          </w:p>
        </w:tc>
      </w:tr>
      <w:tr>
        <w:trPr>
          <w:trHeight w:val="3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Ростовка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Центральная,29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Центральная 1, 2, 3, 4, 5, 6, 7, 9, 10, 11, 13, 14, 15, 16, 17, 18, 19, 20, 21, 22, 23, 24, 25, 26, 27, 28, 30, 32, 33, 35, 37, 39, 40, 41, 42, 43, 44, 45, 46, 47, 48, 49, 50, 51, 52, 53, 54, 55, 56, 57, 58, 59, 60, 61, 62, 63, 64, 65, 66, 67, 68, 70, 71, 72, 74, 76, 77, 78, 79, 80, 81, 82, 84, 86, 88, 90, 92, 94; улица Корниенко 1, 2, 3, 4, 5, 6, 7, 8, 9, 10, 11, 12, 13, 14, 15, 16, 17, 18, 19, 20, 21, 22, 23, 24, 25, 26, 27, 28, 29, 30, 31, 32, 33, 34, 35, 36, 37, 38, 39, 41, 42, 43, 44, 45, 47, 48, 49, 53, 55, 57, 59, 61, 65, 67, 69; улица Победы 1, 2, 3, 4, 5, 6, 7, 8, 9, 10, 11, 12, 13, 14, 15, 16, 17, 18, 19, 20, 21, 22, 24, 25, 26, 27, 28, 29, 30, 31, 32, 33, 34, 35, 36, 37, 38, 40, 42, 44, 46, 48, 50, 52, 54, 56, 58, 60, 62, 64; улица Советская 1, 2, 3, 4, 5, 6, 7, 8, 9, 10, 11, 14, 15, 16, 17, 18, 19, 20, 21, 22, 23, 24, 25, 26, 27, 28, 29, 30, 31, 32, 33, 34, 35, 36, 37, 38; улица Казахстанская 1, 2, 3, 4, 5, 6, 7, 8, 9, 10, 11, 12, 13, 14, 15, 16, 17, 19, 21; Колхозная 1, 2, 3, 4, 5, 6, 7, 8, 9, 10, 12, 14, 16, 18; улица Караузекская 1, 2, 3, 4, 5, 6, 7, 8, 9; улица Школьная 1, 2, 3, 4, 6, 8, 10; улица Нуринская 1, 2, 3, 4, 5, 6, 7, 8, 9, 10, 11, 12, 13, 14, 15, 16, 17, 18, 19, 20, 21, 22, 23, 24, 25, 26, 27, 28, 29, 30, 31, 32, 33, 34, 35, 36, 38, 40, 42; улица Руссу 1, 2, 3, 4, 5, 6, 7, 8, 9, 10, 11, 12, 13, 14, 15, 16, 17, 18, 19, 20, 21, 22, 24, 26, 28.</w:t>
            </w:r>
          </w:p>
        </w:tc>
      </w:tr>
      <w:tr>
        <w:trPr>
          <w:trHeight w:val="16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Молодецкое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улица Школьная, 21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Амангельды 1, 2, 3, 4, 5, 6, 7, 9, 10, 11, 12, 13, 14, 15, 16, 17, 18, 22; улица Строительная 1, 2, 3, 4, 5, 6; улица Центральная 1, 2, 3, 4, 5, 6, 7, 8, 9, 10, 11, 13; улица Жамбыла 1, 2, 3, 4, 5, 6, 7, 8, 10; улица Абая 1, 2, 3, 4, 5, 6, 7, 8, 9, 10, 11, 12, 13, 14, 15, 16, 17, 18; улица Аубакирова 1, 2, 3, 4, 5, 6, 7, 8, 9, 10, 11, 12, 13; улица Школьная 1, 2, 3, 4, 5, 6, 7, 8, 10, 11, 12, 13, 14, 15, 16, 17, 18, 19, 20; улица Мустафина 1, 2, 3, 4, 5, 6, 7, 8, 9; улица Новая 1, 2, 3, 4; улица Заречная 1, 6, 7, 10, 11, 13, 14, 17, 18; улица Огородная 1, 2, 3, 5, 6, 8, 10, 12, 13, 16, 17, 18, 19, 21, 21а, 23, 24; улица Нуринская 1, 2, 3, 4, 5, 6, 7, 8, 9.</w:t>
            </w:r>
          </w:p>
        </w:tc>
      </w:tr>
      <w:tr>
        <w:trPr>
          <w:trHeight w:val="27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Каражар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культурного досуга молодежи, улица Зеленая, 40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Луговая 1, 2, 5, 7, 9, 11, 13, 15, 17, 19, 21, 25, 27, 31, 33, 35, 37; улица Манжи Батыра 1, 2, 3, 4, 6, 7, 8, 9, 10, 12, 13, 14, 15, 16, 17, 19, 20, 21, 22, 23; улица Степная 1, 2, 3, 4, 5, 7, 8, 9, 10, 11, 12, 13, 14, 15, 16, 17, 18, 19, 20, 21, 22, 25, 27, 28, 29, 30а, 31, 32, 23, 34, 35, 36, 38; улица Гагарина 1, 2, 3, 4, 5, 6, 10, 12, 13, 14, 16, 18, 20, 21, 22, 23, 24, 25, 26; улица Больничная 3, 4, 5, 7, 9, 11, 13, 15, 17, 19; улица Зеленая 1, 1а, 2, 2а, 3, 3а, 4а, 5, 5а, 6, 6а, 7, 7а, 8, 8а, 9, 9а, 10, 11, 12, 13, 14, 15, 16, 17, 18, 19, 20, 21, 22, 23, 24, 25, 26, 27, 28, 29, 30, 31, 32, 33, 34, 35, 39, 41, 43, 45, 47, 49, 53, 55, 57, 59, 61, 63, 65, 67, 69, 71, 73, 75, 79, 82, 83, 84, 85, 87,89, 93; улица Молодежная 1, 2, 3, 4, 5, 6, 7, 8, 22; село Геологическое: улица Молодежная 1, 3, 4, 5, 6, 7, 8, 9, 10, 13, 14, 15, 16, 17, 18, 19, 20; улица Центральная 1, 5, 8, 14, 18, 19, 20, 21, 22, 23, 24, 27, 29, 30, 31, 33, 37, 43, 45, 47, 49, 51; улица Геологическая 1, 2, 4, 7, 12, 13, 15, 16, 17, 19, 23, 25, 28, 29, 31, 32, 34, 35, 37, 38, 56; улица Набережная 4, 5, 7, 9, 17, 19, 20, 26, 28; улица Огородная 2, 6.</w:t>
            </w:r>
          </w:p>
        </w:tc>
      </w:tr>
      <w:tr>
        <w:trPr>
          <w:trHeight w:val="14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Актобе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Центральная, 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Центральная 1, 2, 3, 4, 5, 6, 7, 8, 9, 11, 12, 14, 15, 16, 23, 24, 25, 26, 27; Амангельды 2, 3, 4, 5, 6, 7, 8, 11, 12; улица Интернациональная 1, 3, 4, 5, 6, 7, 9, 10, 11, 14, 15, 16, 17, 19, 20, 21, 22, 24; улица Торговая 2, 3, 4, 5, 6, 7, 9, 10; улица 70 лет Октября 1, 2, 3, 4, 5, 6, 7, 8, 9, 10, 11, 12, 13, 14, 15, 16, 17; улица имени О.Сулейменова 1, 2, 3, 5, 6, 7, 8, 9, 10, 11, 12, 13, 14, 16; улица Молодежная 8, 9, 10, 11; улица Жанаталапская 1, 2, 3, 4, 5, 6, 8, 9; улица Набережная 2, 4, 5, 7, 8, 11, 12; улица Школьная 1, 2, 3, 5, 6, 7, 8, 12, 13, 14;</w:t>
            </w:r>
          </w:p>
        </w:tc>
      </w:tr>
      <w:tr>
        <w:trPr>
          <w:trHeight w:val="5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Дубовка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Юбилейная, 37в</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1, 2, 3, 4, 5, 6; улица Юбилейная 1, 2, 3, 4, 5, 6, 7, 8, 9, 10, 11, 12, 13, 14, 15, 16, 17, 18, 19, 20, 21, 22, 23, 24, 25, 27, 29, 31, 33, 34, 36, 38, 39, 41, 43, 44, 45, 46, 47, 48, 49, 50, 51, 52, 53, 54, 55, 56, 57, 58, 60, 62, 64, 66, 68, 70; улица Юбилейная "А" 1а, 2а, 3а, 4а, 6а, 7а, 8а, 9а, 10а, 11а, 13а, 37а, 37б; улица Волынская 1, 2, 3, 4, 5, 6, 7, 8, 9, 10, 11, 12, 13, 14, 15, 17, 18, 19, 20, 21, 22, 23, 24, 25, 26, 27, 28, 29, 30, 31, 32, 33, 34; улица 50 лет Казахстана 1, 2, 3, 4, 5, 6, 7, 8, 9, 10, 11, 12, 13, 14, 15, 16, 17, 18, 18а, 19, 20, 21, 22, 23, 24, 25, 26, 27, 28, 29; улица 50 лет Казахстана "А" 1а, 2а, 3а, 5а, 7а, 9а; улица Олимпийская 1, 2, 3, 4, 5, 6, 7, 8, 9, 10, 11, 12, 13, 14, 16, 18, 20, 22, 24, 26; улица Новостройка 1, 2, 3, 4, 5, 6, 7, 8, 9, 10, 11, 12, 14; улица Сабурханская 1, 1а, 2, 3, 4, 4а, 5, 6, 8, 9, 10, 11, 11а, 13, 13а, 14, 15, 16, 16а, 18, 20, 21, 23, 24, 25, 26, 26а, 27, 29, 31, 33, 35, 37, 39, 40, 49, 52, 53, 54, 55, 55а, 56, 57, 59, 65, 67, 72, 74, 77, 79, 81, 85, 86, 87, 88, 88а, 89, 90, 92, 94, 95, 96, 100, 109, 111, 119, 121; улица Мира 1, 2, 3, 4, 5, 6, 7, 8, 9, 10, 11, 12; Молодежная 1, 2, 3, 4, 5, 6, 7, 9, 11; Степная 1, 2, 3, 4, 5, 6; улица Октябрьская 1, 2, 3, 4, 5, 6, 7, 8, 9, 10, 11, 12, 12а, 13, 14, 15, 16, 17, 18; улица 30 лет Победы 1, 2, 3, 4, 5, 6, 7, 8, 9, 10, 11, 12, 13, 14, 19, 21; улица Коммунальная 1, 3, 5, 7, 9, 11, 13, 13а, 14, 15, 16, 17, 18, 19, 20; улица Космонавтов 1, 2, 3, 4, 5, 6, 7, 8,9, 10, 11, 14, 15, 16; улица Школьная 1, 2, 3, 4, 5, 6, 8, 10, 12; улица Геофизическая 5, 6, 7, 8, 9, 10, 11, 12, 13, 14, 16, 18; улица Каражатная 1, 2, 3, 4, 6, 7, 9, 10, 11, 12; улица Детсадовская 4, 6, 7, 8, 10, 12, 14; улица Алабасская 1, 1а, 3, 3а, 4, 4а, 5, 7, 7а, 8, 9, 10, 11, 12, 13, 14, 15, 16, 19, 21, 24, 27, 29; улица Строительная 1, 2, 3, 4, 5, 6, 7, 8, 9, 10, 11, 12; улица Сатпаева 1, 2, 3, 4, 5, 6, 7, 8, 9, 10, 11, 12, 14, 16; улица Сокурская 1, 1а, 2, 4, 8, 8а, 10,18, 20, 21, 23, 38, 39, 41; улица Ковыльная 1, 2, 3, 4, 5, 6, 7, 8, 9, 10, 11, 12, 15, 17; улица Фестивальная 1, 2, 3, 4, 5, 6, 7, 8, 9, 10, 11, 12, 13, 14, 15, 16, 17, 19, 28; улица Гидрогеологическая 1, 3, 4, 5, 6, 7, 8, 9, 10, 11, 12, 13, 15, 17, 19, 21, 23; улица 60 лет СССР 1, 2, 3, 4; улица Советская 1, 2, 4, 5, 6, 7, 8, 9.</w:t>
            </w:r>
          </w:p>
        </w:tc>
      </w:tr>
      <w:tr>
        <w:trPr>
          <w:trHeight w:val="38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Новоузенка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Сельский клуб, улица Новоузенская, 40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Новоузенская 1, 2, 3, 4, 5, 6, 7, 8, 9, 10, 11, 12, 13, 14, 15, 16, 18, 19, 21, 22, 23, 24, 25, 26, 27, 28, 29, 30, 31, 32, 33, 34, 35, 36, 37, 39, 42, 43, 44, 45, 46, 47, 48, 49, 50, 51, 52, 53, 54, 56а, 57, 58, 59, 60, 61, 62, 63, 64, 65, 67, 68, 69, 70, 71, 72, 73, 74, 76, 78, 80, 82; улица Володарского 1, 2, 3, 4, 5, 6, 7, 8, 9, 10, 11, 12, 13, 14, 15, 16, 17, 18, 19, 20, 21, 22, 23, 24, 25, 26, 27, 28, 29, 30, 32а, 33, 34, 35, 36, 37, 38, 39, 40, 41, 42, 43, 44, 45, 46, 47, 48, 49, 50, 51, 52, 53, 54, 55, 56, 57, 58, 59, 60, 61, 62, 63, 64, 65, 66, 67, 68, 70; переулок Володарского 1, 2, 3, 4, 5, 6; улица Тбилисская 1, 2, 3, 4, 5, 6, 7, 9, 10, 11, 12, 13, 14, 15, 16, 17, 18, 19, 20, 22, 23, 24, 25, 26, 27, 29, 31, 32, 33, 34, 36, 37, 38, 40, 41, 42, 43, 44, 45, 46, 48, 49, 50, 51, 52, 53, 54, 55, 56, 57, 59, 60, 61, 63, 65, 65а; улица Ангарская 1, 2, 3, 4, 5, 8, 9, 10, 11, 12, 13, 14, 15, 17, 18, 19, 20, 21, 22, 23, 24, 25, 26, 27, 28, 29, 30, 31, 32, 34, 35, 36, 37, 38, 39, 40, 41, 42, 43, 45, 47; улица Саперная 1, 2, 3, 4, 5, 6, 7, 8, 9, 11, 12, 13, 14, 15, 16, 17, 18, 18а, 19, 20, 21, 22, 23, 24, 25, 26, 27, 28, 29, 31, 32, 33, 34, 35, 36, 38, 40; улица Атасуйская 1, 2, 3, 4, 5, 6, 7, 8, 9, 10, 11, 12, 13, 14, 15, 16, 17, 18, 19, 20, 21, 22, 23, 24, 25, 27, 28, 29, 29а, 31, 33, 35, 37, 39, 41, 43, 45, 47, 49, 51, 53, 55; улица имени Шукушева 1, 2, 3, 4, 5, 6, 7, 8, 9, 10, 11, 12, 13, 14, 14а, 15, 16, 17, 18, 19, 20, 21, 22, 23, 24, 26, 28; улица Степная 1, 1а, 2, 3, 3а, 4, 5, 6, 7, 8; село Стан; село Севан.</w:t>
            </w:r>
          </w:p>
        </w:tc>
      </w:tr>
      <w:tr>
        <w:trPr>
          <w:trHeight w:val="5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школа им. Гагарина, улица Энергетиков,7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Улица Курмангазы 1, 2, 4, 5, 6, 7, 8, 9, 10, 11, 12, 13, 14, 15, 16, 17, 18, 19, 20, 21, 22, 23, 24, 26, 27, 28, 29, 30, 31, 32, 33, 34, 35, 36, 37, 38, 39, 40, 41, 42, 43, 44, 45, 46, 48, 50, 52, 54, 56, 58, 60, 62, 64, 66, 68; улица Амангельды 1, 2а, 4, 5, 5а, 6, 6а, 7, 8, 8а, 9, 10, 10а, 11, 12, 14, 15, 16, 17, 18, 18а, 19, 20, 21, 22, 23, 24, 25, 26, 27, 29, 30, 32, 34, 35, 36, 37, 37а, 37б, 38, 39, 40, 41, 42, 43, 44, 45, 46, 48, 49, 50, 51, 51а, 53, 55; улица Энергетиков 1, 1а, 2, 2а, 3, 4, 5, 6, 8, 10, 12, 14, 16, 16а, 18, 20, 22, 24; улица Нуринская 3, 4, 5, 6, 7, 8; </w:t>
            </w:r>
            <w:r>
              <w:rPr>
                <w:rFonts w:ascii="Times New Roman"/>
                <w:b w:val="false"/>
                <w:i w:val="false"/>
                <w:color w:val="000000"/>
                <w:sz w:val="20"/>
              </w:rPr>
              <w:t xml:space="preserve">улица Шопанай 2, 4, 5, 6, 7, 7а, 8, 9, 10, 11, 12, 13, 14, 15, 16, 17, 17а, 18, 19, 20, 21, 22, 24; </w:t>
            </w:r>
            <w:r>
              <w:rPr>
                <w:rFonts w:ascii="Times New Roman"/>
                <w:b w:val="false"/>
                <w:i w:val="false"/>
                <w:color w:val="000000"/>
                <w:sz w:val="20"/>
              </w:rPr>
              <w:t xml:space="preserve">улица Бауржан Момышулы 1, 3, 4, 5, 6, 7, 8, 9, 10, 11, 12, 14, 15, 16, 17, 18, 21, 23, 25; </w:t>
            </w:r>
            <w:r>
              <w:rPr>
                <w:rFonts w:ascii="Times New Roman"/>
                <w:b w:val="false"/>
                <w:i w:val="false"/>
                <w:color w:val="000000"/>
                <w:sz w:val="20"/>
              </w:rPr>
              <w:t xml:space="preserve">улица Сейфулина 1, 2, 3, 4, 5, 6, 7, 9, 10, 11, 12, 13, 14, 15, 16, 17, 19, 20, 22, 24, 25, 27, 28, 29, 30, 31, 33, 35; </w:t>
            </w:r>
            <w:r>
              <w:rPr>
                <w:rFonts w:ascii="Times New Roman"/>
                <w:b w:val="false"/>
                <w:i w:val="false"/>
                <w:color w:val="000000"/>
                <w:sz w:val="20"/>
              </w:rPr>
              <w:t xml:space="preserve">улица Абая 1, 2, 3, 4, 5, 6, 7, 8, 9, 10, 11, 12, 13, 14, 15, 16, 17, 18, 19, 20, 21, 22, 23, 24, 25, 26, 27, 27а, 28, 29, 30, 31, 32, 33, 35, 36, 37, 39; </w:t>
            </w:r>
            <w:r>
              <w:rPr>
                <w:rFonts w:ascii="Times New Roman"/>
                <w:b w:val="false"/>
                <w:i w:val="false"/>
                <w:color w:val="000000"/>
                <w:sz w:val="20"/>
              </w:rPr>
              <w:t xml:space="preserve">улица Березюкова 1, 2, 3, 4, 6, 7, 8, 9, 10, 11, 12, 13, 14, 15, 16, 17, 18, 19, 20, 23, 24, 25, 26, 27, 29, 30, 31, 32, 33, 36, 38, 39, 40, 41, 42, 44, 45, 46, 47, 49, 50, 51, 52, 52а, 53, 54, 55, 56, 57, 58, 59, 61, 63, 66, 67, 68, 69, 70, 72, 73, 74, 75, 76, 77, 78, 79, 80, 82, 83; </w:t>
            </w:r>
            <w:r>
              <w:rPr>
                <w:rFonts w:ascii="Times New Roman"/>
                <w:b w:val="false"/>
                <w:i w:val="false"/>
                <w:color w:val="000000"/>
                <w:sz w:val="20"/>
              </w:rPr>
              <w:t xml:space="preserve">улица Сатпаева 1, 2, 3, 4, 5, 7, 8, 9, 10, 11, 12, 13, 14, 15, 16, 17, 18, 19, 20, 21, 22, 23, 24, 25, 26, 27, 28, 29, 30, 31, 32, 33, 34, 35, 36, 37, 39, 40, 41, 42, 43, 45, 46, 48, 50, 52, 53, 54, 55, 57, 59, 60, 61, 63, 66, 67, 68, 69, 70, 71, 72, 73, 73а, 74, 75, 76, 77, 79, 80; </w:t>
            </w:r>
            <w:r>
              <w:rPr>
                <w:rFonts w:ascii="Times New Roman"/>
                <w:b w:val="false"/>
                <w:i w:val="false"/>
                <w:color w:val="000000"/>
                <w:sz w:val="20"/>
              </w:rPr>
              <w:t xml:space="preserve">улица Торегожина 2, 4, 6, 7, 8, 10, 12, 13, 14; </w:t>
            </w:r>
            <w:r>
              <w:rPr>
                <w:rFonts w:ascii="Times New Roman"/>
                <w:b w:val="false"/>
                <w:i w:val="false"/>
                <w:color w:val="000000"/>
                <w:sz w:val="20"/>
              </w:rPr>
              <w:t xml:space="preserve">улица Куляш Байсеитовой 1, 2, 2а, 4, 6, 8, 10, 12, 13, 14, 16, 18, 20, 22, 24, 26; </w:t>
            </w:r>
            <w:r>
              <w:rPr>
                <w:rFonts w:ascii="Times New Roman"/>
                <w:b w:val="false"/>
                <w:i w:val="false"/>
                <w:color w:val="000000"/>
                <w:sz w:val="20"/>
              </w:rPr>
              <w:t>улица Бухар-Жырау 1, 3, 4, 5, 5а, 6, 7, 8, 10, 11, 12, 13, 14, 15, 16, 17, 18, 19, 20, 21, 22, 23, 25, 26, 27, 28, 29, 30, 31, 32, 33, 34, 35, 36, 37, 38, 39, 40, 41, 42, 43, 45, 46, 47, 48, 49, 50, 51, 52, 53, 54, 55, 57, 67, 74, 76, 78, 80, 81, 84, 86, 88, 89, 90, 91, 92, 94, 95, 96, 97, 97а, 98, 99, 102, 103, 104, 105, 106, 107, 108, 109, 110, 111, 112, 113, 114, 115, 117, 117а, 118, 119, 120, 121, 123, 126, 130, 131, 132, 134, 135, 137, 138, 140, 141, 143, 144, 145, 146, 147, 148, 149, 150, 151, 152, 153, 155, 157, 159, 161, 163, 167, 169, 171, 173, 175, 177, 179, 181, 183.</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Жанакала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Жанакала; села Жастлек</w:t>
            </w:r>
          </w:p>
        </w:tc>
      </w:tr>
      <w:tr>
        <w:trPr>
          <w:trHeight w:val="13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Байкадам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улица Школьная, 14а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Центральная 1, 2, 3, 4, 5, 6, 7, 8, 9, 10, 11,12, 13, 14, 15, 16, 17, 18, 19, 20, 21, 22, 23, 24, 25, 26, 27, 28, 29, 30, 31, 32, 33, 34, 36, 38, 40, 42, 44, 46, 46а, 48; улица Торговая 1, 2, 3, 4, 5, 6, 7, 8, 9, 10, 11, 12, 13, 14, 15, 16, 17, 18, 19, 20, 23, 25, 27, 31; улица Школьная 1, 2, 3, 4, 5, 6, 7, 8, 11, 12, 13, 14, 15, 16, 17, 18, 19, 20, 21, 22, 24, 26, 28; улица Новостройка 1, 2, 3, 4, 5, 6, 7, 8, 10, 12, 14; улица Луговая 1, 2, 3, 4, 5, 5а, 5б, 6, 7, 7а, 8, 9, 10, 11, 12, 14, 15, 17; улица Степная 1, 3, 4, 5, 6, 8, 9.</w:t>
            </w:r>
          </w:p>
        </w:tc>
      </w:tr>
      <w:tr>
        <w:trPr>
          <w:trHeight w:val="10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Сартюбе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школа, улица Школьная, 4а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Торговая 1, 2, 3, 4, 5, 6, 7, 9, 10, 11, 12, 14, 16; улица Школьная 1, 2, 3, 5, 6, 7, 8, 9, 10, 11, 12, 13, 14, 15, 16, 17, 18, 19, 20, 21, 22, 23, 24, 25, 26, 27, 29, 31, 33; улица Новостройка 1, 2, 3, 4, 5, 6, 7, 8, 9, 10, 11, 12, 13, 14, 15,16, 18, 20, 22, 24, 26, 28, 30, 32, 34, 36, 38; улица Нуринская 1, 2, 3, 4, 5; улица Набережная 1, 2, 3, 4, 5, 6, 7, 8, 9, 10, 11; улица Садовая 1, 2, 3, 4, 5, 6, 7, 8, 9, 10.</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Курлус</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44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Курлус Уштобинского сельского округа.</w:t>
            </w:r>
          </w:p>
        </w:tc>
      </w:tr>
      <w:tr>
        <w:trPr>
          <w:trHeight w:val="11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Заречное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культуры, улица Центральная, 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Ленина 1, 2, 3, 4, 5, 6, 7, 8, 9, 10, 11, 12, 13, 14, 15, 17, 19, 20, 23; улица Садовая 1, 2, 3, 4, 5, 6, 7, 9, 11; улица Мира 1, 2, 3, 4, 5, 6, 7, 8, 9, 10, 11, 12, 13, 14, 15, 17, 19; улица Новосел 1, 2, 3, 4, 5, 7, 26; улица Степная 1, 2, 3, 4, 5, 6, 7, 8, 9, 10, 13; улица Центральная 1, 3, 4, 5, 7, 9, 13, 15, 17, 18, 19, 20, 21, 22, 23, 26, 27.</w:t>
            </w:r>
          </w:p>
        </w:tc>
      </w:tr>
      <w:tr>
        <w:trPr>
          <w:trHeight w:val="5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Ульга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40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Ульга Умуткерского сельского округа</w:t>
            </w:r>
          </w:p>
        </w:tc>
      </w:tr>
      <w:tr>
        <w:trPr>
          <w:trHeight w:val="8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улица Школьная, 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Центральная 2, 4, 6, 7, 8, 9, 10, 11, 12, 13, 14, 15, 16, 17, 18, 19, 20, 21, 22, 24, 25, 27, 28, 29, 30, 38, 40, 42, 44; улица Школьная 1, 2, 3; улица Заречная 1, 2, 3, 10, 11, 12, 13, 14, 16, 17, 21, 22; улица Клубная 1, 2, 3, 4, 7, 8, 9, 10, 12, 13, 14, 15.</w:t>
            </w:r>
          </w:p>
        </w:tc>
      </w:tr>
      <w:tr>
        <w:trPr>
          <w:trHeight w:val="14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Андренниковка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улица Школьная, 22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Школьная 1, 1а, 1б, 2, 2а, 3, 4, 5, 6, 8, 9, 10, 11, 12, 13, 14, 15, 16, 17, 19, 20, 27, 28, 28а, 30, 32, 32а, 33, 34, 34а, 35, 37, 39, 41; улица Мичурина 1, 2, 3, 4, 6, 7, 8, 9, 11, 12, 13, 14, 15, 16, 18, 19, 20, 21, 23, 27, 34; улица Огородная 1, 3, 5, 9, 13, 15, 17, 19; переулок Курченко 3, 5, переулок Центральный 3, 5; улица Набережная 1, 3, 5, 7, 9, 11; переулок Гагарина 1, 2, 3, 4, 5, 6, 7, 8, 9.</w:t>
            </w:r>
          </w:p>
        </w:tc>
      </w:tr>
      <w:tr>
        <w:trPr>
          <w:trHeight w:val="19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 Жар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Контора ТОО «ПК имени Кирова», улица Школьная,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Асфальтная 1, 2, 3, 4, 5, 6, 7, 8, 9, 10, 11, 12, 13, 14, 16, 17, 18, 19, 21, 22, 23, 24, 25, 26, 27, 28, 29, 30, 31, 32, 33, 34, 35, 36, 37, 38, 39, 40, 41, 42, 43, 44, 45, 46, 47, 48, 49, 50, 51, 52, 53, 54, 55, 56, 57, 58, 59, 60, 61, 62, 63, 64, 65, 66, 67, 68, 69, 70, 72, 74, 76, 78, 80, 82, 84; улица Огородная 1, 2, 4, 5, 6, 7, 8, 9, 10, 11, 12, 13, 14, 15, 16, 17, 18, 19, 20, 21, 23, 24, 25, 26, 27, 28, 29, 30, 31, 32, 33, 35, 36, 37, 38, 39, 40, 41, 42, 43, 44, 45, 46, 47, 48, 49, 50. 51, 52, 53, 54, 55, 56, 57, 58, 59, 60, 61, 62, 63, 64, 65, 66, 67, 68, 69, 70, 71; улица Озерная 1, 2, 3, 4, 5, 6, 7, 8, 9, 10, 11, 16; улица Школьная 1, 2, 3, 4, 5, 6, 7, 8, 9, 10, 11, 12, 13, 14, 15, 16, 17, 18, 19, 20, 22, 24.</w:t>
            </w:r>
          </w:p>
        </w:tc>
      </w:tr>
      <w:tr>
        <w:trPr>
          <w:trHeight w:val="8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Красная Нива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улица Школьная, 1а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Центральная 1, 2, 3, 4, 5, 6, 7, 8, 9, 10, 11, 12, 13, 14, 15, 16, 17, 18, 20, 22, 24, 26, 28, 30, 32, 34, 36; улица Озерная 1, 2, 3, 4, 5, 6, 7, 8; улица Школьная 1, 2, 3, 4, 5, 6, 7, 8, 9, 10, 11, 12, 13, 14, 15, 16, 17, 18, 19, 20, 21, 22, 23, 24, 25, 26, 27, 28, 29, 30, 32, 34.</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Интумак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14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Интумак Актобинского сельского округа</w:t>
            </w:r>
          </w:p>
        </w:tc>
      </w:tr>
      <w:tr>
        <w:trPr>
          <w:trHeight w:val="7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Новостройка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улица Мустафина, 12/1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Новостройка Дубовского сельского округа</w:t>
            </w:r>
          </w:p>
        </w:tc>
      </w:tr>
      <w:tr>
        <w:trPr>
          <w:trHeight w:val="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Алгабас</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улица Заречная,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Алгабас Корнеевского сельского округа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Астаховка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Астаховка, станция Астаховка</w:t>
            </w:r>
          </w:p>
        </w:tc>
      </w:tr>
      <w:tr>
        <w:trPr>
          <w:trHeight w:val="6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Асыл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Административное здание ПК "Асыл", улица Тепличная, 4/1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Металлургов 1,3, 4, 5, 6; улица Садовая 2, 3, 4, 5, 6, 7, 8, 9, 10, 11, 12, 13; Тепличная 1, 2, 3, 5, 9, 12, 13, 14, 15, 16, 17, 20, 21, 23, 24; улица Береговая 1а, 2, 2а, 3, 3а, 4, 6, 7, 8, 9, 10, 11, 13, 15, 16, 17, 18, 19, 20, 23, 25, 27, 29, 32, 33, 37, 40, 41.</w:t>
            </w:r>
          </w:p>
        </w:tc>
      </w:tr>
      <w:tr>
        <w:trPr>
          <w:trHeight w:val="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Волховское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дом 18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Волховское Каражарского сельского округа</w:t>
            </w:r>
          </w:p>
        </w:tc>
      </w:tr>
      <w:tr>
        <w:trPr>
          <w:trHeight w:val="6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Чкалова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конторы КХ "Айхан, дом 7-4"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Чкалова Самаркандского сельского округа</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Майозек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гостиничный комплекс, дом 28а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Майозек</w:t>
            </w:r>
          </w:p>
        </w:tc>
      </w:tr>
      <w:tr>
        <w:trPr>
          <w:trHeight w:val="4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Тасаул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начальной школы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границах села Тасаул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