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6639" w14:textId="7736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27 февраля 2014 года № 07/01. Зарегистрировано Департаментом юстиции Карагандинской области 26 марта 2014 года № 2567. Утратило силу постановлением акимата Бухар-Жырауского района Карагандинской области от 25 мая 2016 года № 15/08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25.05.2016 № 15/08.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оказания содействия занятости несовершеннолетних выпускников интернатных организаций, нуждающихся в трудоустройстве,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трудоустройства несовершеннолетних выпускников интернатных организаций в размере одного процента от общей численности рабочих мест по Бухар-Жыраускому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Бухар-Жырауского района" (Алексеева Н.Г) оказать содействие в трудоустройстве несовершеннолетних выпускников интернатных организаций на квотированные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