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d907b" w14:textId="e0d90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Бухар-Жырауского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21 сессии Бухар-Жырауского районного маслихата Карагандинской области от 28 февраля 2014 года № 4. Зарегистрировано Департаментом юстиции Карагандинской области 27 марта 2014 года № 2571. Утратило силу решением Бухар-Жырауского районного маслихата Карагандинской области от 7 февраля 2024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Бухар-Жырауского районного маслихата Карагандинской области от 07.02.2024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5 сессии Бухар-Жырауского районного маслихата от 19 июня 2008 года № 8 "О предоставлении социальной помощи отдельным категориям нуждающихся граждан" (зарегистрировано в Реестре государственной регистрации нормативных правовых актов за № 8-11-56, опубликовано в районной газете "Сарыарқа" от 12 июля 2008 года № 28);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10 сессии Бухар-Жырауского районного маслихата от 19 декабря 2008 года № 8 "О внесении изменения и дополнения в решение 5 сессии Бухар-Жырауского районного Маслихата от 19 июня 2008 года № 8 "О предоставлении социальной помощи отдельным категориям нуждающихся граждан" (зарегистрировано в Реестре государственной регистрации нормативных правовых актов за № 8-11-67, опубликовано в районной газете "Сарыарқа" от 24 января 2009 года № 3);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17 сессии Бухар-Жырауского районного маслихата от 21 июля 2009 года № 7 "О внесении изменении в некоторые решения Бухар-Жырауского районного Маслихата" (зарегистрировано в Реестре государственной регистрации нормативных правовых актов за № 8-11-81, опубликовано в районной газете "Сарыарқа" от 5 сентября 2009 года № 35).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  <w:bookmarkEnd w:id="7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Грушевский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  <w:bookmarkEnd w:id="8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Джунуспеков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  <w:bookmarkEnd w:id="9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</w:p>
          <w:bookmarkEnd w:id="10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</w:p>
          <w:bookmarkEnd w:id="11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"Бухар-Жырауский районный отдел</w:t>
            </w:r>
          </w:p>
          <w:bookmarkEnd w:id="12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программ"</w:t>
            </w:r>
          </w:p>
          <w:bookmarkEnd w:id="13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Алексеева</w:t>
            </w:r>
          </w:p>
          <w:bookmarkEnd w:id="1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февраля 2014 года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 от 28 февраля 2014 года № 4</w:t>
            </w:r>
          </w:p>
        </w:tc>
      </w:tr>
    </w:tbl>
    <w:bookmarkStart w:name="z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Бухар-Жырауского района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Бухар-Жырауского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лиц с инвалидностью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17"/>
    <w:bookmarkStart w:name="z1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"/>
    <w:bookmarkStart w:name="z1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19"/>
    <w:bookmarkStart w:name="z1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20"/>
    <w:bookmarkStart w:name="z1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21"/>
    <w:bookmarkStart w:name="z1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специальная комиссия – комиссия, создаваемая решением акима Бухар-Жырауского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22"/>
    <w:bookmarkStart w:name="z1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Карагандинской области;</w:t>
      </w:r>
    </w:p>
    <w:bookmarkEnd w:id="23"/>
    <w:bookmarkStart w:name="z1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праздничные дни – дни национальных и государственных праздников Республики Казахстан;</w:t>
      </w:r>
    </w:p>
    <w:bookmarkEnd w:id="24"/>
    <w:bookmarkStart w:name="z2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среднедушевой доход семьи (гражданина) – доля совокупного дохода семьи, приходящаяся на каждого члена семьи в месяц;</w:t>
      </w:r>
    </w:p>
    <w:bookmarkEnd w:id="25"/>
    <w:bookmarkStart w:name="z2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26"/>
    <w:bookmarkStart w:name="z2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уполномоченный орган – государственное учреждение "Бухар-Жырауский районный отдел занятости и социальных программ";</w:t>
      </w:r>
    </w:p>
    <w:bookmarkEnd w:id="27"/>
    <w:bookmarkStart w:name="z2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участковая комиссия – комиссия, создаваемая решением акима поселка, села, сельского округа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28"/>
    <w:bookmarkStart w:name="z2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bookmarkEnd w:id="29"/>
    <w:bookmarkStart w:name="z2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распространяются на лиц, постоянно проживающих на территории Бухар-Жырауского района.</w:t>
      </w:r>
    </w:p>
    <w:bookmarkEnd w:id="30"/>
    <w:bookmarkStart w:name="z2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предусмотренном настоящими Правилами.</w:t>
      </w:r>
    </w:p>
    <w:bookmarkEnd w:id="31"/>
    <w:bookmarkStart w:name="z2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ежеквартально, 1 раз в полугодие).</w:t>
      </w:r>
    </w:p>
    <w:bookmarkEnd w:id="32"/>
    <w:bookmarkStart w:name="z2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33"/>
    <w:bookmarkStart w:name="z2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Единовременная социальная помощь к праздничным дням и памятным датам оказывается следующим категориям граждан:</w:t>
      </w:r>
    </w:p>
    <w:bookmarkEnd w:id="34"/>
    <w:bookmarkStart w:name="z3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ограниченного контингента советских войск из Демократической Республики Афганистан – 15 февраля:</w:t>
      </w:r>
    </w:p>
    <w:bookmarkEnd w:id="35"/>
    <w:bookmarkStart w:name="z3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государств;</w:t>
      </w:r>
    </w:p>
    <w:bookmarkEnd w:id="36"/>
    <w:bookmarkStart w:name="z3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Советских Социалистических Республик (далее - Союза ССР),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действия;</w:t>
      </w:r>
    </w:p>
    <w:bookmarkEnd w:id="37"/>
    <w:bookmarkStart w:name="z3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действия;</w:t>
      </w:r>
    </w:p>
    <w:bookmarkEnd w:id="38"/>
    <w:bookmarkStart w:name="z3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 таджикско-афганском участке в период с сентября 1992 года по февраль 2001 года;</w:t>
      </w:r>
    </w:p>
    <w:bookmarkEnd w:id="39"/>
    <w:bookmarkStart w:name="z3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года;</w:t>
      </w:r>
    </w:p>
    <w:bookmarkEnd w:id="40"/>
    <w:bookmarkStart w:name="z3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Карабахе;</w:t>
      </w:r>
    </w:p>
    <w:bookmarkEnd w:id="41"/>
    <w:bookmarkStart w:name="z3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 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</w:p>
    <w:bookmarkEnd w:id="42"/>
    <w:bookmarkStart w:name="z3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Наурыз мейрамы - 21-23 марта:</w:t>
      </w:r>
    </w:p>
    <w:bookmarkEnd w:id="43"/>
    <w:bookmarkStart w:name="z3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или получившим ранее звание "Мать-героиня", награжденным орденами "Материнская слава" I и II степени";</w:t>
      </w:r>
    </w:p>
    <w:bookmarkEnd w:id="44"/>
    <w:bookmarkStart w:name="z4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несовершеннолетних детей, в том числе детей, обучающихся по очной форме обучения в средних, технических и профессиональных, высших учебных заведениях после достижения ими совершеннолетия до времени окончания учебных заведений (но не более чем до достижения двадцати трехлетнего возраста);</w:t>
      </w:r>
    </w:p>
    <w:bookmarkEnd w:id="45"/>
    <w:bookmarkStart w:name="z4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Победы – 9 мая:</w:t>
      </w:r>
    </w:p>
    <w:bookmarkEnd w:id="46"/>
    <w:bookmarkStart w:name="z4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ССР, партизанам и подпольщикам Великой Отечественной войны;</w:t>
      </w:r>
    </w:p>
    <w:bookmarkEnd w:id="47"/>
    <w:bookmarkStart w:name="z4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аэродромов;</w:t>
      </w:r>
    </w:p>
    <w:bookmarkEnd w:id="48"/>
    <w:bookmarkStart w:name="z4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bookmarkEnd w:id="49"/>
    <w:bookmarkStart w:name="z4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Великой Отечественной войны;</w:t>
      </w:r>
    </w:p>
    <w:bookmarkEnd w:id="50"/>
    <w:bookmarkStart w:name="z4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"Жителю блокадного Ленинграда";</w:t>
      </w:r>
    </w:p>
    <w:bookmarkEnd w:id="51"/>
    <w:bookmarkStart w:name="z4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bookmarkEnd w:id="52"/>
    <w:bookmarkStart w:name="z4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брак;</w:t>
      </w:r>
    </w:p>
    <w:bookmarkEnd w:id="53"/>
    <w:bookmarkStart w:name="z4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 – 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испытаниях;</w:t>
      </w:r>
    </w:p>
    <w:bookmarkEnd w:id="54"/>
    <w:bookmarkStart w:name="z5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детям, инвалидность которых генетически связана с радиационным облучением одного из родителей;</w:t>
      </w:r>
    </w:p>
    <w:bookmarkEnd w:id="55"/>
    <w:bookmarkStart w:name="z5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памяти жертв политических репрессий и голода – 31 мая:</w:t>
      </w:r>
    </w:p>
    <w:bookmarkEnd w:id="56"/>
    <w:bookmarkStart w:name="z5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непосредственно подвергавшимся политическим репрессиям на территории бывшего Союза ССР и в настоящее время являющимся гражданами Республики Казахстан;</w:t>
      </w:r>
    </w:p>
    <w:bookmarkEnd w:id="57"/>
    <w:bookmarkStart w:name="z5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постоянно проживавшим до применения к ним репрессий на территории, ныне составляющей территорию Республики Казахстан, в случаях:</w:t>
      </w:r>
    </w:p>
    <w:bookmarkEnd w:id="58"/>
    <w:bookmarkStart w:name="z5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применения репрессий советскими судами и другими органами за пределами бывшего Союза ССР;</w:t>
      </w:r>
    </w:p>
    <w:bookmarkEnd w:id="59"/>
    <w:bookmarkStart w:name="z5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осуждения военными трибуналами действующей армии во время второй мировой войны (гражданских лиц и военнослужащих);</w:t>
      </w:r>
    </w:p>
    <w:bookmarkEnd w:id="60"/>
    <w:bookmarkStart w:name="z5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применения репрессий после призыва для прохождения воинской службы за пределы Казахстана;</w:t>
      </w:r>
    </w:p>
    <w:bookmarkEnd w:id="61"/>
    <w:bookmarkStart w:name="z5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применения репрессий по решениям центральных союзных органов: Верховного Суда ССР и его судебных коллегий, коллегии Объединенного государственного политического управления Союза ССР, особого совещания при Народном комиссариате внутренних дел, Министерстве государственной безопасности, Министерстве внутренних дел Союза ССР, Комиссии Прокуратуры Союза ССР и Народного комиссариата внутренних дел Союза ССР по следственным делам и других органов;</w:t>
      </w:r>
    </w:p>
    <w:bookmarkEnd w:id="62"/>
    <w:bookmarkStart w:name="z5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ССР;</w:t>
      </w:r>
    </w:p>
    <w:bookmarkEnd w:id="63"/>
    <w:bookmarkStart w:name="z5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жертв политических репрессий, находившимся вместе с родителями или заменявшими их лицами в местах лишения свободы, в ссылке, высылке или на специальном поселении, а также детям жертв политических репрессий, не достигшим восемнадцатилетнего возраста на момент репрессии и в результате ее применения, оставшимся без попечения родителей или одного из них;</w:t>
      </w:r>
    </w:p>
    <w:bookmarkEnd w:id="64"/>
    <w:bookmarkStart w:name="z6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Конституции Республики Казахстан – 30 августа:</w:t>
      </w:r>
    </w:p>
    <w:bookmarkEnd w:id="65"/>
    <w:bookmarkStart w:name="z6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первой, второй, третьей групп и детям с инвалидностью до семи лет, с семи до восемнадцати лет первой, второй, третьей групп;</w:t>
      </w:r>
    </w:p>
    <w:bookmarkEnd w:id="66"/>
    <w:bookmarkStart w:name="z6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Независимости – 16 декабря:</w:t>
      </w:r>
    </w:p>
    <w:bookmarkEnd w:id="67"/>
    <w:bookmarkStart w:name="z6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пенсионерам, достигшим 75 лет и старше;</w:t>
      </w:r>
    </w:p>
    <w:bookmarkEnd w:id="68"/>
    <w:bookmarkStart w:name="z6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участие в событиях 17-18 декабря 1986 года в Казахстане, реабилитированным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репрессий".</w:t>
      </w:r>
    </w:p>
    <w:bookmarkEnd w:id="69"/>
    <w:bookmarkStart w:name="z6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оказывается следующим отдельным категориям нуждающихся граждан:</w:t>
      </w:r>
    </w:p>
    <w:bookmarkEnd w:id="70"/>
    <w:bookmarkStart w:name="z6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причинении ущерба гражданину (семье) либо его имуществу вследствие стихийного бедствия или пожара – в течении шести месяцев с момента наступления трудной жизненной ситуации одному из собственников жилья (жилого строения) - в размере 50 месячного расчетного показателя, единовременно;</w:t>
      </w:r>
    </w:p>
    <w:bookmarkEnd w:id="71"/>
    <w:bookmarkStart w:name="z6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в связи с тяжелым материальным положением (имеющим доходы ниже черты бедности, имеющим доходы ниже продовольственной корзины) – в размере 16 месячного расчетного показателя, единовременно;</w:t>
      </w:r>
    </w:p>
    <w:bookmarkEnd w:id="72"/>
    <w:bookmarkStart w:name="z6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на погребение умерших родственников, супругов, зарегистрированных на день смерти в качестве безработных в уполномоченном органе, а также лицам из малообеспеченных семей на погребение несовершеннолетних детей - в размере 15 месячного расчетного показателя, единовременно;</w:t>
      </w:r>
    </w:p>
    <w:bookmarkEnd w:id="73"/>
    <w:bookmarkStart w:name="z6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на оперативное лечение (операция) на основании копии выписного эпикриза из медицинского учреждения – в размере 15 месячного расчетного показателя, единовременно;</w:t>
      </w:r>
    </w:p>
    <w:bookmarkEnd w:id="74"/>
    <w:bookmarkStart w:name="z7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 социально значимым заболеванием туберкулез в период лечения в стационаре – в размере 15 месячного расчетного показателя, единовременно;</w:t>
      </w:r>
    </w:p>
    <w:bookmarkEnd w:id="75"/>
    <w:bookmarkStart w:name="z7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 социально значимым заболеванием злокачественное новообразование – в размере 15 месячного расчетного показателя, единовременно;</w:t>
      </w:r>
    </w:p>
    <w:bookmarkEnd w:id="76"/>
    <w:bookmarkStart w:name="z7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освобожденным из мест лишения свободы, находящимся на учете службы пробации – в размере 16 месячного расчетного показателя, единовременно;</w:t>
      </w:r>
    </w:p>
    <w:bookmarkEnd w:id="77"/>
    <w:bookmarkStart w:name="z7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или получившим ранее звание "Мать героиня", а также награжденным орденами "Материнская слава" 1 и 2 степени, многодетным семьям, имеющим детей, воспитывающихся и обучающихся в дошкольных организациях образования Бухар-Жырауского района в едином размере 50 % от стоимости оплаты дошкольной организации образования, ежеквартально;</w:t>
      </w:r>
    </w:p>
    <w:bookmarkEnd w:id="78"/>
    <w:bookmarkStart w:name="z7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законным представителям детей с вирусом иммунодефицита человека (ВИЧ), в размере - 2 (двух) кратного прожиточного минимума в течении одного календарного года, ежемесячно.</w:t>
      </w:r>
    </w:p>
    <w:bookmarkEnd w:id="79"/>
    <w:bookmarkStart w:name="z7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80"/>
    <w:bookmarkStart w:name="z76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81"/>
    <w:bookmarkStart w:name="z7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оказания социальной помощи определяется согласно Типовым правилам.</w:t>
      </w:r>
    </w:p>
    <w:bookmarkEnd w:id="82"/>
    <w:bookmarkStart w:name="z7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памятным датам и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83"/>
    <w:bookmarkStart w:name="z7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расходов на предоставление социальной помощи осуществляется в пределах средств, предусмотренных бюджетом Бухар-Жырауского района на текущий финансовый год.</w:t>
      </w:r>
    </w:p>
    <w:bookmarkEnd w:id="84"/>
    <w:bookmarkStart w:name="z8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Выплата социальной помощи осуществляется уполномоченным органом через банки второго уровня или организации, осуществляющие отдельные виды банковских операций путем перечисления сумм на лицевые счета заявителей.</w:t>
      </w:r>
    </w:p>
    <w:bookmarkEnd w:id="85"/>
    <w:bookmarkStart w:name="z8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Перечисление социальной помощи осуществляется в течении 30 рабочих дней со дня принятия решения.</w:t>
      </w:r>
    </w:p>
    <w:bookmarkEnd w:id="86"/>
    <w:bookmarkStart w:name="z8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 предоставляемой социальной помощи</w:t>
      </w:r>
    </w:p>
    <w:bookmarkEnd w:id="87"/>
    <w:bookmarkStart w:name="z8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прекращается в случаях:</w:t>
      </w:r>
    </w:p>
    <w:bookmarkEnd w:id="88"/>
    <w:bookmarkStart w:name="z8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89"/>
    <w:bookmarkStart w:name="z8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Бухар-Жырауского района;</w:t>
      </w:r>
    </w:p>
    <w:bookmarkEnd w:id="90"/>
    <w:bookmarkStart w:name="z8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91"/>
    <w:bookmarkStart w:name="z8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92"/>
    <w:bookmarkStart w:name="z8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93"/>
    <w:bookmarkStart w:name="z8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Излишне выплаченные суммы пособий подлежат возврату в добровольном порядке, а в случае отказа - в судебном порядке.</w:t>
      </w:r>
    </w:p>
    <w:bookmarkEnd w:id="94"/>
    <w:bookmarkStart w:name="z90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Заключительное положение</w:t>
      </w:r>
    </w:p>
    <w:bookmarkEnd w:id="95"/>
    <w:bookmarkStart w:name="z9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9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