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2d7f1" w14:textId="6c2d7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Бухар-Жырауского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21 сессии Бухар-Жырауского районного маслихата Карагандинской области от 28 февраля 2014 года № 14. Зарегистрировано Департаментом юстиции Карагандинской области 10 апреля 2014 года № 2584. Утратило силу решением 4 сессии Бухар-Жырауского районного маслихата Карагандинской области от 30 июня 2016 года № 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4 сессии Бухар-Жырауского районного маслихата Карагандинской области от 30.06.2016 № 9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от 1 марта 2011 года,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декабря 2013 года № 704 "Об утверждении Типового регламента маслихата",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Бухар-Жырауского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Отменить решение 16 сессии Бухар-Жырауского районного маслихата от 19 августа 2013 года № 10 "Об утверждении Положения государственного учреждения "Аппарат Бухар-Жырауского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ГРУШЕВСКИЙ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ДЖУНУСПЕКОВ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21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14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Бухар-Жырауского районного маслихата"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Бухар-Жырауского районного маслихата" (далее – государственное учреждение) является государственным органом Республики Казахстан, осуществляющим организационное, правовое, материально-техническое и иное обеспечение Бухар-Жырауского районного маслихата и его органов, оказывающим помощь депутатам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государственного учреждения: Республика Казахстан, индекс 100400, Карагандинская область, Бухар-Жырауский район, поселок Ботакара, улица Абылай хана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- "Бұқар жырау аудандық мәслихатының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– государственное учреждение "Аппарат Бухар-Жырауского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осуществляется из республиканского и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является качественное и своевременное организационное, правовое, материально-техническое и иное обеспечение деятельности Бухар-Жырауского районного маслихата, его органов, оказание помощи депутатам в осуществлении ими своих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организационное, правовое, материально-техническое и иное обеспечение работ Бухар-Жырауского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контроль за исполнением решений Бухар-Жырауского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обеспечивает подготовительную и организационно-техническую работу проведения сессий маслихата и заседаний постоянных комиссий в соответствии с его регламентом;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оказывает помощь депутатам в подготовке проектов решений маслихата и заключений постоянных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 основании предложений депутатов разрабатывает планы работы районного маслихата, готовит отчеты о деятельности районного маслихата, его органов 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содействует депутатам маслихата в осуществлении их полномочий, оказывает консультативную и методическую помощь, контролирует своевременность рассмотрения и реализации запросов, предложений и замечаний депутатов;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ведет учет и обобщение предложений и замечаний, высказываемых депутатами при осуществлении ими своих полномочий, разрабатывает и контролирует выполнение мероприятий по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предварительное обсуждение вопросов, вносимых на рассмотрение сессий, на заседаниях постоянных комиссий, оказывает помощь депутатам в вопросах качественной подготовки проектов решений маслихата и заключений постоянных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направляет в соответствии с действующим законодательством Республики Казахстан на государственную регистрацию в органы юстиции нормативные правовые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публикацию решений районного маслихата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обеспечивает рассылку решений и других документов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составляет протоколы сессий и других заседаний маслихата и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ведет делопроизводство;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обеспечивает соблюдение регламента Бухар-Жырауского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выполняет другие функции, возложенные на него законодательными актами Республики Казахстан и решениями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осуществления своих функций государственное учреждение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от руководителей и иных должностных лиц организаций, расположенных на территории района информации, устные и письменные объяснения по вопросам, относящимся к ведению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вести служебную переписку с государственными и негосударственными органами и организациями по вопросам, отнесенным к ведению аппарата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участвовать в заседаниях Бухар-Жырауского районного маслихата и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 поручению секретаря районного маслихата, руководителя аппарата маслихата привлекать служащих государственных органов, работников иных государственных учреждений, финансируемых из местного бюджета и коммунальных предприятий к подготовке вопросов для рассмотрения на сессиях и постоянных комиссиях, а также к изучению и решению проблемных вопросов, относящихся к компетенции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решением Бухар-Жырауского районного маслихата Карагандинской области от 31.10.2014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осуществляется первым руководителем – секретарем Бухар-Жырауского районного маслихата,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Секретарь Бухар-Жырауского районного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первой подписи в финансовых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открывать расчетные и иные счета в банке;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заключать договоры с юридическими и физическими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распоряжаться имуществом учреждения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прием и увольнение работников учреждения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применять предусмотренные действующим законодательством виды поощрений и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обеспечивать нормативы охраны труда, техники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устанавливать внутренний трудовой распорядок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подписывать акты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определять обязанности и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вносить предложения по совершенствованию деятельности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представлять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принимать меры по противодействию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ликвидация государственного учреждения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