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f62b" w14:textId="503f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Бухар-Жырауского районного маслихата от 25 декабря 2013 года № 4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17 апреля 2014 года № 4. Зарегистрировано Департаментом юстиции Карагандинской области 25 апреля 2014 года № 2618. Срок действия решения - до 1 января 2015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Бухар-Жырауского районного маслихата от 20 декабря 2013 года № 4 "О районном бюджете на 2014-2016 годы" (зарегистрировано в Реестре государственной регистрации нормативных правовых актов за № 2482, опубликовано в районной газете "Бұқар жырау жаршысы" № 52 от 28 декабря 2013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"5279812" заменить цифрами "5531154";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"1426689" заменить цифрами "1437899";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"3824311" заменить цифрами "4064443";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"5279812" заменить цифрами "5612797";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"90870" заменить цифрами "90385";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"10392" заменить цифрами "10877";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"90870" заменить цифрами "172028";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"90870" заменить цифрами "172028";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"10392" заменить цифрами "10877";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"81667";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"29110" заменить цифрами "29334";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"культуры и спорта" заменить словами "культуры, спорта и ветеринарии";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и областного бюджета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по сельским округам и поселкам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640"/>
        <w:gridCol w:w="1350"/>
        <w:gridCol w:w="1350"/>
        <w:gridCol w:w="3491"/>
        <w:gridCol w:w="2414"/>
        <w:gridCol w:w="2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3704"/>
        <w:gridCol w:w="2187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3704"/>
        <w:gridCol w:w="2187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