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7d39" w14:textId="3f07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Бухар-Жырауского районного маслихата Карагандинской области от 27 июня 2014 года № 7. Зарегистрировано Департаментом юстиции Карагандинской области 15 июля 2014 года № 2685. Утратило силу решением Бухар-Жырауского районного маслихата Карагандинской области от 26 июня 2024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Бухар-Жырауского районного маслихата Карагандинской области от 26.06.2024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декабря 2009 года № 2314 "Об утверждении Правил предоставления жилищной помощи",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 (зарегистрировано в Реестре государственной регистрации нормативных правовых актов за № 1951, опубликовано в районной газете "Сарыарқа" № 44 от 3 ноября 2012 года),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населению Бухар-Жырауского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назначения жилищной помощи заявитель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Айтбаева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осуществляющий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 секретаря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