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2ae1" w14:textId="1512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Бухар-Жырауского районного маслихата от 25 декабря 2013 года № 4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Бухар-Жырауского районного маслихата Карагандинской области от 10 сентября 2014 года № 4. Зарегистрировано Департаментом юстиции Карагандинской области 18 сентября 2014 года № 2747. Срок действия решения - до 1 января 2015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Бухар-Жырауского районного маслихата от 25 декабря 2013 года № 4 "О районном бюджете на 2014-2016 годы" (зарегистрировано в Реестре государственной регистрации нормативных правовых актов за № 2482, опубликовано в районной газете "Бұқар жырау жаршысы" № 52 от 28 декабря 2013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"1437899" заменить цифрами "1424067";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"14817" заменить цифрами "16216";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"13995" заменить цифрами "26428";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решении на государственном языке слово "селолық" заменить на "ауылдық";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временно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осуществляющий полномочия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по сельским округам и поселкам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640"/>
        <w:gridCol w:w="1350"/>
        <w:gridCol w:w="1350"/>
        <w:gridCol w:w="3491"/>
        <w:gridCol w:w="2414"/>
        <w:gridCol w:w="2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3704"/>
        <w:gridCol w:w="2187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3704"/>
        <w:gridCol w:w="2187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3594"/>
        <w:gridCol w:w="2122"/>
        <w:gridCol w:w="2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