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3e46" w14:textId="a7c3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 сессии Бухар-Жырауского районного маслихата от 22 октября 2007 года № 5 "Об утверждении размера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28 сессии Бухар-Жырауского районного маслихата Карагандинской области от 10 сентября 2014 года № 6. Зарегистрировано Департаментом юстиции Карагандинской области 30 сентября 2014 года № 2777. Утратило силу решением Бухар-Жырауского районного маслихата Карагандинской области от 31 октября 2014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31.10.2014 № 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Бухар-Жырауского районного маслихата от 22 октября 2007 года № 5 "Об утверждении размера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пунктах" (зарегистрировано в Реестре государственной регистрации нормативных правовых актов за № 8-11-48, опубликовано в районной газете "Сарыарқа" № 47 от 24 ноября 2007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"1.Утвердить размер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 проживающим и работающим в сельских населенных пунктах 2 месячных расчетных показателя в год.".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временно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осуществляющий полномочия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Ш. КУРБАНОВ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