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70b0" w14:textId="d2c7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Бухар-Жырауского районного маслихата Карагандинской области от 31 октября 2014 года № 4. Зарегистрировано Департаментом юстиции Карагандинской области 20 ноября 2014 года № 2820.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решением Бухар-Жырауского районного маслихата Карагандинской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Бухар-Жырауского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ДЖУНУСПЕКОВ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4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проведения раздельных сходов местного сообщества Бухар-Жырауского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Бухар-Жырауского районного маслихата Карагандинской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Общее положение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поселка, сельского округа.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поселка, сельского округа, микрорайона, улицы, многоквартирного жилого дома организуется акимом села, поселка и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поселка, сельского округа, микрорайона, улицы, многоквартирного жилого дома, имеющих право в нем участвовать.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поселка, сельского округа, микрорайоне, улице, многоквартирном доме и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поселка,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поселка, сельского округа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села, поселка и сельского округа.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