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3009" w14:textId="13a3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XХV сессии Жанааркинского районного маслихата от 25 декабря 2013 года № 25/158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 сессии Жанааркинского районного маслихата Карагандинской области от 17 апреля 2014 года № 30/191. Зарегистрировано Департаментом юстиции Карагандинской области 22 апреля 2014 года № 2597.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 сессии Жанааркинского районного маслихата от 25 декабря 2013 года № 25/158 "О районном бюджете на 2014-2016 годы" (зарегистрировано в Реестре государственной регистрации нормативных правовых актов за № 2499, опубликовано в газете "Жаңаарқа" от 18 января 2014 года № 2-3 (9596-9597)),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"3 665 690" заменить цифрами "3 776 717";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"918 947" заменить цифрами "922 656";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"3 111" заменить цифрами "3 921";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"7 031" заменить цифрами "2 512";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"2 736 601" заменить цифрами "2 847 628";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"3 665 690" заменить цифрами "3 816 186";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"19 488" заменить цифрами "19 353";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"9 074" заменить цифрами "9 209";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19488" заменить цифрами "минус 58822";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"19 488" заменить цифрами "58 822";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"9 074" заменить цифрами "9 209";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цифру "0" заменить цифрами "39 469";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"813 758" заменить цифрами "924 785";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90"/>
        <w:gridCol w:w="2710"/>
      </w:tblGrid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XXX внеочередной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Бекежанова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экономики и финансов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апреля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30/191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33"/>
        <w:gridCol w:w="333"/>
        <w:gridCol w:w="333"/>
        <w:gridCol w:w="5534"/>
        <w:gridCol w:w="5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-58822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503"/>
        <w:gridCol w:w="503"/>
        <w:gridCol w:w="2925"/>
        <w:gridCol w:w="7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30/191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1"/>
        <w:gridCol w:w="1681"/>
        <w:gridCol w:w="389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30/191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7"/>
        <w:gridCol w:w="1722"/>
        <w:gridCol w:w="1722"/>
        <w:gridCol w:w="323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30/191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7039"/>
        <w:gridCol w:w="3727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217648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653838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516523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467266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30/191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 имени М. Жумажанова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30/191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 имени М. Жумажанова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аульный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30/191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 имени М. Жумажанова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аульный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