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68717" w14:textId="8e687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27 сессии Жанааркинского районного маслихата от 20 марта 2014 года № 27/174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Карагандинской области от 10 сентября 2014 года № 34/227. Зарегистрировано Департаментом юстиции Карагандинской области 3 октября 2014 года № 2784. Утратило силу решением Жанааркинского районного маслихата Карагандинской области от 1 марта 2021 года № 3/30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Жанааркинского районного маслихата Карагандинской области от 01.03.2021 № 3/30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27 сессии Жанааркинского районного маслихата от 20 марта 2014 года № 27/174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2587, опубликовано в газете "Жаңаарқа" от 19 апреля 2014 года № 17 (9611))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утвержденных указанным решением, исключить.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272"/>
        <w:gridCol w:w="2028"/>
      </w:tblGrid>
      <w:tr>
        <w:trPr>
          <w:trHeight w:val="30" w:hRule="atLeast"/>
        </w:trPr>
        <w:tc>
          <w:tcPr>
            <w:tcW w:w="10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внеочередной</w:t>
            </w:r>
          </w:p>
        </w:tc>
        <w:tc>
          <w:tcPr>
            <w:tcW w:w="2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XXXIV сессии районного маслихата</w:t>
            </w:r>
          </w:p>
        </w:tc>
        <w:tc>
          <w:tcPr>
            <w:tcW w:w="2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Абюров</w:t>
            </w:r>
          </w:p>
        </w:tc>
      </w:tr>
      <w:tr>
        <w:trPr>
          <w:trHeight w:val="30" w:hRule="atLeast"/>
        </w:trPr>
        <w:tc>
          <w:tcPr>
            <w:tcW w:w="10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2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Абдишев</w:t>
            </w:r>
          </w:p>
        </w:tc>
      </w:tr>
      <w:tr>
        <w:trPr>
          <w:trHeight w:val="30" w:hRule="atLeast"/>
        </w:trPr>
        <w:tc>
          <w:tcPr>
            <w:tcW w:w="10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2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</w:t>
            </w:r>
          </w:p>
        </w:tc>
        <w:tc>
          <w:tcPr>
            <w:tcW w:w="2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занятости и социальных программ</w:t>
            </w:r>
          </w:p>
        </w:tc>
        <w:tc>
          <w:tcPr>
            <w:tcW w:w="2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Жанааркинского района"</w:t>
            </w:r>
          </w:p>
        </w:tc>
        <w:tc>
          <w:tcPr>
            <w:tcW w:w="2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Ибраева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сентября 2014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