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2f44" w14:textId="df32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Жанааркинского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XХXIV сессии Жанааркинского районного маслихата Карагандинской области от 10 сентября 2014 года № 34/225. Зарегистрировано Департаментом юстиции Карагандинской области 13 октября 2014 года № 2800. Утратило силу решением Жанааркинского районного маслихата Карагандинской области от 10 октября 2017 года № 17/138</w:t>
      </w:r>
    </w:p>
    <w:p>
      <w:pPr>
        <w:spacing w:after="0"/>
        <w:ind w:left="0"/>
        <w:jc w:val="both"/>
      </w:pPr>
      <w:bookmarkStart w:name="z2"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Жанааркинского районного маслихата Карагандинской области от 10.10.2017 № 17/138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 xml:space="preserve"> Указом </w:t>
      </w:r>
      <w:r>
        <w:rPr>
          <w:rFonts w:ascii="Times New Roman"/>
          <w:b w:val="false"/>
          <w:i w:val="false"/>
          <w:color w:val="000000"/>
          <w:sz w:val="28"/>
        </w:rPr>
        <w:t xml:space="preserve">Президента Республики Казахстан от 3 декабря 2013 года № 704 "Об утверждении Типового регламента маслихата" районный маслихат </w:t>
      </w:r>
      <w:r>
        <w:rPr>
          <w:rFonts w:ascii="Times New Roman"/>
          <w:b/>
          <w:i w:val="false"/>
          <w:color w:val="000000"/>
          <w:sz w:val="28"/>
        </w:rPr>
        <w:t>РЕШИЛ:</w:t>
      </w:r>
    </w:p>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 Регламент</w:t>
      </w:r>
      <w:r>
        <w:rPr>
          <w:rFonts w:ascii="Times New Roman"/>
          <w:b w:val="false"/>
          <w:i w:val="false"/>
          <w:color w:val="000000"/>
          <w:sz w:val="28"/>
        </w:rPr>
        <w:t xml:space="preserve"> Жанааркинского районного маслихата.</w:t>
      </w:r>
    </w:p>
    <w:bookmarkEnd w:id="1"/>
    <w:bookmarkStart w:name="z4" w:id="2"/>
    <w:p>
      <w:pPr>
        <w:spacing w:after="0"/>
        <w:ind w:left="0"/>
        <w:jc w:val="both"/>
      </w:pPr>
      <w:r>
        <w:rPr>
          <w:rFonts w:ascii="Times New Roman"/>
          <w:b w:val="false"/>
          <w:i w:val="false"/>
          <w:color w:val="000000"/>
          <w:sz w:val="28"/>
        </w:rPr>
        <w:t>
      2. Отменить решение XXXI сессии Жанааркинского районного маслихата от 22 декабря 2010 года № 31/263 "Об утверждении Регламента Жанааркинского районного маслихата".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0168"/>
        <w:gridCol w:w="2132"/>
      </w:tblGrid>
      <w:tr>
        <w:trPr>
          <w:trHeight w:val="30" w:hRule="atLeast"/>
        </w:trPr>
        <w:tc>
          <w:tcPr>
            <w:tcW w:w="10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XXXIV внеочередной </w:t>
            </w:r>
          </w:p>
          <w:p>
            <w:pPr>
              <w:spacing w:after="20"/>
              <w:ind w:left="20"/>
              <w:jc w:val="both"/>
            </w:pPr>
            <w:r>
              <w:rPr>
                <w:rFonts w:ascii="Times New Roman"/>
                <w:b w:val="false"/>
                <w:i w:val="false"/>
                <w:color w:val="000000"/>
                <w:sz w:val="20"/>
              </w:rPr>
              <w:t>
сессии районного маслихата</w:t>
            </w:r>
          </w:p>
          <w:p>
            <w:pPr>
              <w:spacing w:after="20"/>
              <w:ind w:left="20"/>
              <w:jc w:val="both"/>
            </w:pPr>
            <w:r>
              <w:rPr>
                <w:rFonts w:ascii="Times New Roman"/>
                <w:b w:val="false"/>
                <w:i w:val="false"/>
                <w:color w:val="000000"/>
                <w:sz w:val="20"/>
              </w:rPr>
              <w:t>
Секретарь районного маслихата</w:t>
            </w:r>
          </w:p>
        </w:tc>
        <w:tc>
          <w:tcPr>
            <w:tcW w:w="21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Абюров</w:t>
            </w:r>
          </w:p>
          <w:p>
            <w:pPr>
              <w:spacing w:after="20"/>
              <w:ind w:left="20"/>
              <w:jc w:val="both"/>
            </w:pPr>
            <w:r>
              <w:rPr>
                <w:rFonts w:ascii="Times New Roman"/>
                <w:b w:val="false"/>
                <w:i w:val="false"/>
                <w:color w:val="000000"/>
                <w:sz w:val="20"/>
              </w:rPr>
              <w:t>
М. Абдишев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7"/>
              <w:gridCol w:w="4529"/>
            </w:tblGrid>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Жанааркинского районного</w:t>
                  </w:r>
                </w:p>
              </w:tc>
            </w:tr>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w:t>
                  </w:r>
                </w:p>
              </w:tc>
            </w:tr>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сентября 2014 года</w:t>
                  </w:r>
                </w:p>
              </w:tc>
            </w:tr>
            <w:tr>
              <w:trPr>
                <w:trHeight w:val="30" w:hRule="atLeast"/>
              </w:trPr>
              <w:tc>
                <w:tcPr>
                  <w:tcW w:w="76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34/225</w:t>
                  </w:r>
                </w:p>
              </w:tc>
            </w:tr>
          </w:tbl>
          <w:p/>
        </w:tc>
      </w:tr>
    </w:tbl>
    <w:bookmarkStart w:name="z7" w:id="4"/>
    <w:p>
      <w:pPr>
        <w:spacing w:after="0"/>
        <w:ind w:left="0"/>
        <w:jc w:val="both"/>
      </w:pPr>
      <w:r>
        <w:rPr>
          <w:rFonts w:ascii="Times New Roman"/>
          <w:b w:val="false"/>
          <w:i w:val="false"/>
          <w:color w:val="000000"/>
          <w:sz w:val="28"/>
        </w:rPr>
        <w:t>
      Регламент Жанааркинского районного маслихата</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Регламент Жанааркинского районного маслихата (далее – регламент) разработан в соответствии со статьей 9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0" w:id="7"/>
    <w:p>
      <w:pPr>
        <w:spacing w:after="0"/>
        <w:ind w:left="0"/>
        <w:jc w:val="both"/>
      </w:pPr>
      <w:r>
        <w:rPr>
          <w:rFonts w:ascii="Times New Roman"/>
          <w:b w:val="false"/>
          <w:i w:val="false"/>
          <w:color w:val="000000"/>
          <w:sz w:val="28"/>
        </w:rPr>
        <w:t>
      2. Жанааркинский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1" w:id="8"/>
    <w:p>
      <w:pPr>
        <w:spacing w:after="0"/>
        <w:ind w:left="0"/>
        <w:jc w:val="both"/>
      </w:pPr>
      <w:r>
        <w:rPr>
          <w:rFonts w:ascii="Times New Roman"/>
          <w:b w:val="false"/>
          <w:i w:val="false"/>
          <w:color w:val="000000"/>
          <w:sz w:val="28"/>
        </w:rPr>
        <w:t xml:space="preserve">
      3. Деятельность маслихата регулируется Конституцией Республики Казахстан, </w:t>
      </w:r>
      <w:r>
        <w:rPr>
          <w:rFonts w:ascii="Times New Roman"/>
          <w:b w:val="false"/>
          <w:i w:val="false"/>
          <w:color w:val="000000"/>
          <w:sz w:val="28"/>
        </w:rPr>
        <w:t xml:space="preserve"> 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2" w:id="9"/>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9"/>
    <w:bookmarkStart w:name="z13"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4"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5" w:id="12"/>
    <w:p>
      <w:pPr>
        <w:spacing w:after="0"/>
        <w:ind w:left="0"/>
        <w:jc w:val="both"/>
      </w:pPr>
      <w:r>
        <w:rPr>
          <w:rFonts w:ascii="Times New Roman"/>
          <w:b w:val="false"/>
          <w:i w:val="false"/>
          <w:color w:val="000000"/>
          <w:sz w:val="28"/>
        </w:rPr>
        <w:t xml:space="preserve">
      6. Первую сессию маслихата открывает председатель районной избирательной комиссии и до избрания председателя сессии маслихата ведет ее. </w:t>
      </w:r>
    </w:p>
    <w:bookmarkEnd w:id="12"/>
    <w:p>
      <w:pPr>
        <w:spacing w:after="0"/>
        <w:ind w:left="0"/>
        <w:jc w:val="both"/>
      </w:pPr>
      <w:r>
        <w:rPr>
          <w:rFonts w:ascii="Times New Roman"/>
          <w:b w:val="false"/>
          <w:i w:val="false"/>
          <w:color w:val="000000"/>
          <w:sz w:val="28"/>
        </w:rPr>
        <w:t>
      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6" w:id="13"/>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3"/>
    <w:bookmarkStart w:name="z17" w:id="14"/>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района.</w:t>
      </w:r>
    </w:p>
    <w:bookmarkEnd w:id="1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5"/>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p>
    <w:bookmarkEnd w:id="15"/>
    <w:p>
      <w:pPr>
        <w:spacing w:after="0"/>
        <w:ind w:left="0"/>
        <w:jc w:val="both"/>
      </w:pP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p>
    <w:bookmarkStart w:name="z19" w:id="16"/>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6"/>
    <w:bookmarkStart w:name="z20" w:id="17"/>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районного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8"/>
    <w:p>
      <w:pPr>
        <w:spacing w:after="0"/>
        <w:ind w:left="0"/>
        <w:jc w:val="both"/>
      </w:pPr>
      <w:r>
        <w:rPr>
          <w:rFonts w:ascii="Times New Roman"/>
          <w:b w:val="false"/>
          <w:i w:val="false"/>
          <w:color w:val="000000"/>
          <w:sz w:val="28"/>
        </w:rPr>
        <w:t xml:space="preserve">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 </w:t>
      </w:r>
    </w:p>
    <w:bookmarkEnd w:id="18"/>
    <w:bookmarkStart w:name="z22" w:id="19"/>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9"/>
    <w:bookmarkStart w:name="z23" w:id="2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 района.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2"/>
    <w:p>
      <w:pPr>
        <w:spacing w:after="0"/>
        <w:ind w:left="0"/>
        <w:jc w:val="both"/>
      </w:pPr>
      <w:r>
        <w:rPr>
          <w:rFonts w:ascii="Times New Roman"/>
          <w:b w:val="false"/>
          <w:i w:val="false"/>
          <w:color w:val="000000"/>
          <w:sz w:val="28"/>
        </w:rPr>
        <w:t>
      16. Регламент выступлений на заседаниях районного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7" w:id="23"/>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8" w:id="24"/>
    <w:p>
      <w:pPr>
        <w:spacing w:after="0"/>
        <w:ind w:left="0"/>
        <w:jc w:val="left"/>
      </w:pPr>
      <w:r>
        <w:rPr>
          <w:rFonts w:ascii="Times New Roman"/>
          <w:b/>
          <w:i w:val="false"/>
          <w:color w:val="000000"/>
        </w:rPr>
        <w:t xml:space="preserve"> Параграф 2. Порядок принятия актов маслихата</w:t>
      </w:r>
    </w:p>
    <w:bookmarkEnd w:id="24"/>
    <w:bookmarkStart w:name="z29" w:id="25"/>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5"/>
    <w:bookmarkStart w:name="z30" w:id="26"/>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деятельности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районного исполнительного органа – акимата района, маслихат принимает совместное с ним решение.</w:t>
      </w:r>
    </w:p>
    <w:bookmarkStart w:name="z31" w:id="27"/>
    <w:p>
      <w:pPr>
        <w:spacing w:after="0"/>
        <w:ind w:left="0"/>
        <w:jc w:val="both"/>
      </w:pPr>
      <w:r>
        <w:rPr>
          <w:rFonts w:ascii="Times New Roman"/>
          <w:b w:val="false"/>
          <w:i w:val="false"/>
          <w:color w:val="000000"/>
          <w:sz w:val="28"/>
        </w:rPr>
        <w:t>
      20.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7"/>
    <w:bookmarkStart w:name="z32" w:id="28"/>
    <w:p>
      <w:pPr>
        <w:spacing w:after="0"/>
        <w:ind w:left="0"/>
        <w:jc w:val="both"/>
      </w:pPr>
      <w:r>
        <w:rPr>
          <w:rFonts w:ascii="Times New Roman"/>
          <w:b w:val="false"/>
          <w:i w:val="false"/>
          <w:color w:val="000000"/>
          <w:sz w:val="28"/>
        </w:rPr>
        <w:t>
      21.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3" w:id="29"/>
    <w:p>
      <w:pPr>
        <w:spacing w:after="0"/>
        <w:ind w:left="0"/>
        <w:jc w:val="both"/>
      </w:pPr>
      <w:r>
        <w:rPr>
          <w:rFonts w:ascii="Times New Roman"/>
          <w:b w:val="false"/>
          <w:i w:val="false"/>
          <w:color w:val="000000"/>
          <w:sz w:val="28"/>
        </w:rPr>
        <w:t>
      22.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9"/>
    <w:bookmarkStart w:name="z34" w:id="30"/>
    <w:p>
      <w:pPr>
        <w:spacing w:after="0"/>
        <w:ind w:left="0"/>
        <w:jc w:val="both"/>
      </w:pPr>
      <w:r>
        <w:rPr>
          <w:rFonts w:ascii="Times New Roman"/>
          <w:b w:val="false"/>
          <w:i w:val="false"/>
          <w:color w:val="000000"/>
          <w:sz w:val="28"/>
        </w:rPr>
        <w:t>
      23.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5" w:id="31"/>
    <w:p>
      <w:pPr>
        <w:spacing w:after="0"/>
        <w:ind w:left="0"/>
        <w:jc w:val="both"/>
      </w:pPr>
      <w:r>
        <w:rPr>
          <w:rFonts w:ascii="Times New Roman"/>
          <w:b w:val="false"/>
          <w:i w:val="false"/>
          <w:color w:val="000000"/>
          <w:sz w:val="28"/>
        </w:rPr>
        <w:t>
      24. При наличии поправок к проекту решения маслихата голосование осуществляется в следующей последовательности:</w:t>
      </w:r>
    </w:p>
    <w:bookmarkEnd w:id="31"/>
    <w:bookmarkStart w:name="z36"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2"/>
    <w:bookmarkStart w:name="z37" w:id="33"/>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3"/>
    <w:bookmarkStart w:name="z38" w:id="34"/>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4"/>
    <w:bookmarkStart w:name="z39" w:id="35"/>
    <w:p>
      <w:pPr>
        <w:spacing w:after="0"/>
        <w:ind w:left="0"/>
        <w:jc w:val="both"/>
      </w:pPr>
      <w:r>
        <w:rPr>
          <w:rFonts w:ascii="Times New Roman"/>
          <w:b w:val="false"/>
          <w:i w:val="false"/>
          <w:color w:val="000000"/>
          <w:sz w:val="28"/>
        </w:rPr>
        <w:t>
      25.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5"/>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40" w:id="36"/>
    <w:p>
      <w:pPr>
        <w:spacing w:after="0"/>
        <w:ind w:left="0"/>
        <w:jc w:val="both"/>
      </w:pPr>
      <w:r>
        <w:rPr>
          <w:rFonts w:ascii="Times New Roman"/>
          <w:b w:val="false"/>
          <w:i w:val="false"/>
          <w:color w:val="000000"/>
          <w:sz w:val="28"/>
        </w:rPr>
        <w:t>
      26.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6"/>
    <w:bookmarkStart w:name="z41" w:id="37"/>
    <w:p>
      <w:pPr>
        <w:spacing w:after="0"/>
        <w:ind w:left="0"/>
        <w:jc w:val="both"/>
      </w:pPr>
      <w:r>
        <w:rPr>
          <w:rFonts w:ascii="Times New Roman"/>
          <w:b w:val="false"/>
          <w:i w:val="false"/>
          <w:color w:val="000000"/>
          <w:sz w:val="28"/>
        </w:rPr>
        <w:t>
      27.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7"/>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Start w:name="z42" w:id="38"/>
    <w:p>
      <w:pPr>
        <w:spacing w:after="0"/>
        <w:ind w:left="0"/>
        <w:jc w:val="both"/>
      </w:pPr>
      <w:r>
        <w:rPr>
          <w:rFonts w:ascii="Times New Roman"/>
          <w:b w:val="false"/>
          <w:i w:val="false"/>
          <w:color w:val="000000"/>
          <w:sz w:val="28"/>
        </w:rPr>
        <w:t>
      28.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8"/>
    <w:bookmarkStart w:name="z43" w:id="39"/>
    <w:p>
      <w:pPr>
        <w:spacing w:after="0"/>
        <w:ind w:left="0"/>
        <w:jc w:val="both"/>
      </w:pPr>
      <w:r>
        <w:rPr>
          <w:rFonts w:ascii="Times New Roman"/>
          <w:b w:val="false"/>
          <w:i w:val="false"/>
          <w:color w:val="000000"/>
          <w:sz w:val="28"/>
        </w:rPr>
        <w:t>
      29.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9"/>
    <w:bookmarkStart w:name="z44" w:id="40"/>
    <w:p>
      <w:pPr>
        <w:spacing w:after="0"/>
        <w:ind w:left="0"/>
        <w:jc w:val="left"/>
      </w:pPr>
      <w:r>
        <w:rPr>
          <w:rFonts w:ascii="Times New Roman"/>
          <w:b/>
          <w:i w:val="false"/>
          <w:color w:val="000000"/>
        </w:rPr>
        <w:t xml:space="preserve"> Глава 3. Порядок заслушивания отчетов</w:t>
      </w:r>
    </w:p>
    <w:bookmarkEnd w:id="40"/>
    <w:bookmarkStart w:name="z45" w:id="41"/>
    <w:p>
      <w:pPr>
        <w:spacing w:after="0"/>
        <w:ind w:left="0"/>
        <w:jc w:val="both"/>
      </w:pPr>
      <w:r>
        <w:rPr>
          <w:rFonts w:ascii="Times New Roman"/>
          <w:b w:val="false"/>
          <w:i w:val="false"/>
          <w:color w:val="000000"/>
          <w:sz w:val="28"/>
        </w:rPr>
        <w:t>
      30. Маслихат осуществляет контроль за исполнением местного бюджета, программ развития территорий путем заслушивания отчетов акима района.</w:t>
      </w:r>
    </w:p>
    <w:bookmarkEnd w:id="41"/>
    <w:bookmarkStart w:name="z46" w:id="42"/>
    <w:p>
      <w:pPr>
        <w:spacing w:after="0"/>
        <w:ind w:left="0"/>
        <w:jc w:val="both"/>
      </w:pPr>
      <w:r>
        <w:rPr>
          <w:rFonts w:ascii="Times New Roman"/>
          <w:b w:val="false"/>
          <w:i w:val="false"/>
          <w:color w:val="000000"/>
          <w:sz w:val="28"/>
        </w:rPr>
        <w:t xml:space="preserve">
      31. Маслихат заслушивает на сессии отчет акима района в соответствии с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2"/>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 xml:space="preserve"> статьей 24 </w:t>
      </w:r>
      <w:r>
        <w:rPr>
          <w:rFonts w:ascii="Times New Roman"/>
          <w:b w:val="false"/>
          <w:i w:val="false"/>
          <w:color w:val="000000"/>
          <w:sz w:val="28"/>
        </w:rPr>
        <w:t>Закона.</w:t>
      </w:r>
    </w:p>
    <w:bookmarkStart w:name="z47" w:id="43"/>
    <w:p>
      <w:pPr>
        <w:spacing w:after="0"/>
        <w:ind w:left="0"/>
        <w:jc w:val="both"/>
      </w:pPr>
      <w:r>
        <w:rPr>
          <w:rFonts w:ascii="Times New Roman"/>
          <w:b w:val="false"/>
          <w:i w:val="false"/>
          <w:color w:val="000000"/>
          <w:sz w:val="28"/>
        </w:rPr>
        <w:t>
      32. Маслихат заслушивает отчеты председателя сессии и секретаря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8" w:id="44"/>
    <w:p>
      <w:pPr>
        <w:spacing w:after="0"/>
        <w:ind w:left="0"/>
        <w:jc w:val="both"/>
      </w:pPr>
      <w:r>
        <w:rPr>
          <w:rFonts w:ascii="Times New Roman"/>
          <w:b w:val="false"/>
          <w:i w:val="false"/>
          <w:color w:val="000000"/>
          <w:sz w:val="28"/>
        </w:rPr>
        <w:t>
      33. Отчет ревизионной комиссий по Карагандинской области об исполнении бюджета рассматривается маслихатом ежегодно.</w:t>
      </w:r>
    </w:p>
    <w:bookmarkEnd w:id="44"/>
    <w:bookmarkStart w:name="z49" w:id="45"/>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bookmarkEnd w:id="45"/>
    <w:p>
      <w:pPr>
        <w:spacing w:after="0"/>
        <w:ind w:left="0"/>
        <w:jc w:val="both"/>
      </w:pPr>
      <w:r>
        <w:rPr>
          <w:rFonts w:ascii="Times New Roman"/>
          <w:b w:val="false"/>
          <w:i w:val="false"/>
          <w:color w:val="000000"/>
          <w:sz w:val="28"/>
        </w:rPr>
        <w:t>
      Отчет маслихата представляется населению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50" w:id="46"/>
    <w:p>
      <w:pPr>
        <w:spacing w:after="0"/>
        <w:ind w:left="0"/>
        <w:jc w:val="left"/>
      </w:pPr>
      <w:r>
        <w:rPr>
          <w:rFonts w:ascii="Times New Roman"/>
          <w:b/>
          <w:i w:val="false"/>
          <w:color w:val="000000"/>
        </w:rPr>
        <w:t xml:space="preserve"> Глава 4. Порядок рассмотрения запросов депутатов</w:t>
      </w:r>
    </w:p>
    <w:bookmarkEnd w:id="46"/>
    <w:bookmarkStart w:name="z51" w:id="47"/>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7"/>
    <w:bookmarkStart w:name="z52" w:id="48"/>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8"/>
    <w:bookmarkStart w:name="z53" w:id="49"/>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9"/>
    <w:bookmarkStart w:name="z54" w:id="50"/>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50"/>
    <w:bookmarkStart w:name="z55" w:id="51"/>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51"/>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6" w:id="52"/>
    <w:p>
      <w:pPr>
        <w:spacing w:after="0"/>
        <w:ind w:left="0"/>
        <w:jc w:val="left"/>
      </w:pPr>
      <w:r>
        <w:rPr>
          <w:rFonts w:ascii="Times New Roman"/>
          <w:b/>
          <w:i w:val="false"/>
          <w:color w:val="000000"/>
        </w:rPr>
        <w:t xml:space="preserve"> Глава 5. Должностные лица, постоянные комиссии и иные органы маслихата, депутатские объединения маслихата</w:t>
      </w:r>
    </w:p>
    <w:bookmarkEnd w:id="52"/>
    <w:bookmarkStart w:name="z57" w:id="53"/>
    <w:p>
      <w:pPr>
        <w:spacing w:after="0"/>
        <w:ind w:left="0"/>
        <w:jc w:val="both"/>
      </w:pPr>
      <w:r>
        <w:rPr>
          <w:rFonts w:ascii="Times New Roman"/>
          <w:b w:val="false"/>
          <w:i w:val="false"/>
          <w:color w:val="000000"/>
          <w:sz w:val="28"/>
        </w:rPr>
        <w:t>
      Параграф 1. Председатель сессии маслихата</w:t>
      </w:r>
    </w:p>
    <w:bookmarkEnd w:id="53"/>
    <w:bookmarkStart w:name="z58" w:id="54"/>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bookmarkEnd w:id="54"/>
    <w:p>
      <w:pPr>
        <w:spacing w:after="0"/>
        <w:ind w:left="0"/>
        <w:jc w:val="both"/>
      </w:pPr>
      <w:r>
        <w:rPr>
          <w:rFonts w:ascii="Times New Roman"/>
          <w:b w:val="false"/>
          <w:i w:val="false"/>
          <w:color w:val="000000"/>
          <w:sz w:val="28"/>
        </w:rPr>
        <w:t xml:space="preserve">
      После выдвижения кандидатур депутатами маслихата проводится открытое голосование. </w:t>
      </w:r>
    </w:p>
    <w:p>
      <w:pPr>
        <w:spacing w:after="0"/>
        <w:ind w:left="0"/>
        <w:jc w:val="both"/>
      </w:pPr>
      <w:r>
        <w:rPr>
          <w:rFonts w:ascii="Times New Roman"/>
          <w:b w:val="false"/>
          <w:i w:val="false"/>
          <w:color w:val="000000"/>
          <w:sz w:val="28"/>
        </w:rPr>
        <w:t>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9" w:id="55"/>
    <w:p>
      <w:pPr>
        <w:spacing w:after="0"/>
        <w:ind w:left="0"/>
        <w:jc w:val="both"/>
      </w:pPr>
      <w:r>
        <w:rPr>
          <w:rFonts w:ascii="Times New Roman"/>
          <w:b w:val="false"/>
          <w:i w:val="false"/>
          <w:color w:val="000000"/>
          <w:sz w:val="28"/>
        </w:rPr>
        <w:t>
      41. Председатель сессии маслихата:</w:t>
      </w:r>
    </w:p>
    <w:bookmarkEnd w:id="55"/>
    <w:bookmarkStart w:name="z60" w:id="56"/>
    <w:p>
      <w:pPr>
        <w:spacing w:after="0"/>
        <w:ind w:left="0"/>
        <w:jc w:val="both"/>
      </w:pPr>
      <w:r>
        <w:rPr>
          <w:rFonts w:ascii="Times New Roman"/>
          <w:b w:val="false"/>
          <w:i w:val="false"/>
          <w:color w:val="000000"/>
          <w:sz w:val="28"/>
        </w:rPr>
        <w:t>
      1) принимает решение о созыве сессии маслихата;</w:t>
      </w:r>
    </w:p>
    <w:bookmarkEnd w:id="56"/>
    <w:bookmarkStart w:name="z61" w:id="57"/>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7"/>
    <w:bookmarkStart w:name="z62" w:id="58"/>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8"/>
    <w:bookmarkStart w:name="z63" w:id="59"/>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59"/>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4" w:id="60"/>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60"/>
    <w:bookmarkStart w:name="z65" w:id="61"/>
    <w:p>
      <w:pPr>
        <w:spacing w:after="0"/>
        <w:ind w:left="0"/>
        <w:jc w:val="left"/>
      </w:pPr>
      <w:r>
        <w:rPr>
          <w:rFonts w:ascii="Times New Roman"/>
          <w:b/>
          <w:i w:val="false"/>
          <w:color w:val="000000"/>
        </w:rPr>
        <w:t xml:space="preserve"> Параграф 2. Секретарь маслихата</w:t>
      </w:r>
    </w:p>
    <w:bookmarkEnd w:id="61"/>
    <w:bookmarkStart w:name="z66" w:id="62"/>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2"/>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и настоящим регламентом.</w:t>
      </w:r>
    </w:p>
    <w:bookmarkStart w:name="z67" w:id="63"/>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3"/>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8" w:id="64"/>
    <w:p>
      <w:pPr>
        <w:spacing w:after="0"/>
        <w:ind w:left="0"/>
        <w:jc w:val="both"/>
      </w:pPr>
      <w:r>
        <w:rPr>
          <w:rFonts w:ascii="Times New Roman"/>
          <w:b w:val="false"/>
          <w:i w:val="false"/>
          <w:color w:val="000000"/>
          <w:sz w:val="28"/>
        </w:rPr>
        <w:t>
      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64"/>
    <w:bookmarkStart w:name="z69" w:id="65"/>
    <w:p>
      <w:pPr>
        <w:spacing w:after="0"/>
        <w:ind w:left="0"/>
        <w:jc w:val="left"/>
      </w:pPr>
      <w:r>
        <w:rPr>
          <w:rFonts w:ascii="Times New Roman"/>
          <w:b/>
          <w:i w:val="false"/>
          <w:color w:val="000000"/>
        </w:rPr>
        <w:t xml:space="preserve"> Параграф 3. Постоянные и временные комиссии маслихата</w:t>
      </w:r>
    </w:p>
    <w:bookmarkEnd w:id="65"/>
    <w:bookmarkStart w:name="z70" w:id="66"/>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6"/>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71" w:id="67"/>
    <w:p>
      <w:pPr>
        <w:spacing w:after="0"/>
        <w:ind w:left="0"/>
        <w:jc w:val="both"/>
      </w:pPr>
      <w:r>
        <w:rPr>
          <w:rFonts w:ascii="Times New Roman"/>
          <w:b w:val="false"/>
          <w:i w:val="false"/>
          <w:color w:val="000000"/>
          <w:sz w:val="28"/>
        </w:rPr>
        <w:t xml:space="preserve">
      47. Организация деятельности, функции и полномочия постоянных комиссий определяются </w:t>
      </w:r>
      <w:r>
        <w:rPr>
          <w:rFonts w:ascii="Times New Roman"/>
          <w:b w:val="false"/>
          <w:i w:val="false"/>
          <w:color w:val="000000"/>
          <w:sz w:val="28"/>
        </w:rPr>
        <w:t xml:space="preserve"> Законом</w:t>
      </w:r>
      <w:r>
        <w:rPr>
          <w:rFonts w:ascii="Times New Roman"/>
          <w:b w:val="false"/>
          <w:i w:val="false"/>
          <w:color w:val="000000"/>
          <w:sz w:val="28"/>
        </w:rPr>
        <w:t>.</w:t>
      </w:r>
    </w:p>
    <w:bookmarkEnd w:id="67"/>
    <w:bookmarkStart w:name="z72" w:id="68"/>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8"/>
    <w:bookmarkStart w:name="z73" w:id="69"/>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69"/>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4" w:id="70"/>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 xml:space="preserve"> Законом </w:t>
      </w:r>
      <w:r>
        <w:rPr>
          <w:rFonts w:ascii="Times New Roman"/>
          <w:b w:val="false"/>
          <w:i w:val="false"/>
          <w:color w:val="000000"/>
          <w:sz w:val="28"/>
        </w:rPr>
        <w:t>Республики Казахстан "О государственных секретах" отнесены к государственной или служебной тайне.</w:t>
      </w:r>
    </w:p>
    <w:bookmarkEnd w:id="7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5" w:id="71"/>
    <w:p>
      <w:pPr>
        <w:spacing w:after="0"/>
        <w:ind w:left="0"/>
        <w:jc w:val="left"/>
      </w:pPr>
      <w:r>
        <w:rPr>
          <w:rFonts w:ascii="Times New Roman"/>
          <w:b/>
          <w:i w:val="false"/>
          <w:color w:val="000000"/>
        </w:rPr>
        <w:t xml:space="preserve"> Параграф 4. Редакционная и счетная комиссия маслихата</w:t>
      </w:r>
    </w:p>
    <w:bookmarkEnd w:id="71"/>
    <w:bookmarkStart w:name="z76" w:id="72"/>
    <w:p>
      <w:pPr>
        <w:spacing w:after="0"/>
        <w:ind w:left="0"/>
        <w:jc w:val="both"/>
      </w:pPr>
      <w:r>
        <w:rPr>
          <w:rFonts w:ascii="Times New Roman"/>
          <w:b w:val="false"/>
          <w:i w:val="false"/>
          <w:color w:val="000000"/>
          <w:sz w:val="28"/>
        </w:rPr>
        <w:t xml:space="preserve">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w:t>
      </w:r>
    </w:p>
    <w:bookmarkEnd w:id="72"/>
    <w:bookmarkStart w:name="z77" w:id="73"/>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3"/>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8" w:id="74"/>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74"/>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9" w:id="75"/>
    <w:p>
      <w:pPr>
        <w:spacing w:after="0"/>
        <w:ind w:left="0"/>
        <w:jc w:val="left"/>
      </w:pPr>
      <w:r>
        <w:rPr>
          <w:rFonts w:ascii="Times New Roman"/>
          <w:b/>
          <w:i w:val="false"/>
          <w:color w:val="000000"/>
        </w:rPr>
        <w:t xml:space="preserve"> Параграф 5. Депутатские объединения в маслихатах</w:t>
      </w:r>
    </w:p>
    <w:bookmarkEnd w:id="75"/>
    <w:bookmarkStart w:name="z80" w:id="76"/>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6"/>
    <w:bookmarkStart w:name="z81" w:id="77"/>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7"/>
    <w:bookmarkStart w:name="z82" w:id="78"/>
    <w:p>
      <w:pPr>
        <w:spacing w:after="0"/>
        <w:ind w:left="0"/>
        <w:jc w:val="both"/>
      </w:pPr>
      <w:r>
        <w:rPr>
          <w:rFonts w:ascii="Times New Roman"/>
          <w:b w:val="false"/>
          <w:i w:val="false"/>
          <w:color w:val="000000"/>
          <w:sz w:val="28"/>
        </w:rPr>
        <w:t>
      56. Члены депутатских объединений могут:</w:t>
      </w:r>
    </w:p>
    <w:bookmarkEnd w:id="78"/>
    <w:bookmarkStart w:name="z83" w:id="79"/>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9"/>
    <w:bookmarkStart w:name="z84" w:id="80"/>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80"/>
    <w:bookmarkStart w:name="z85" w:id="81"/>
    <w:p>
      <w:pPr>
        <w:spacing w:after="0"/>
        <w:ind w:left="0"/>
        <w:jc w:val="both"/>
      </w:pPr>
      <w:r>
        <w:rPr>
          <w:rFonts w:ascii="Times New Roman"/>
          <w:b w:val="false"/>
          <w:i w:val="false"/>
          <w:color w:val="000000"/>
          <w:sz w:val="28"/>
        </w:rPr>
        <w:t>
      3) предлагать поправки к проектам решений маслихата;</w:t>
      </w:r>
    </w:p>
    <w:bookmarkEnd w:id="81"/>
    <w:bookmarkStart w:name="z86" w:id="82"/>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2"/>
    <w:bookmarkStart w:name="z87" w:id="83"/>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3"/>
    <w:bookmarkStart w:name="z88" w:id="84"/>
    <w:p>
      <w:pPr>
        <w:spacing w:after="0"/>
        <w:ind w:left="0"/>
        <w:jc w:val="left"/>
      </w:pPr>
      <w:r>
        <w:rPr>
          <w:rFonts w:ascii="Times New Roman"/>
          <w:b/>
          <w:i w:val="false"/>
          <w:color w:val="000000"/>
        </w:rPr>
        <w:t xml:space="preserve"> Глава 6. Депутатская этика</w:t>
      </w:r>
    </w:p>
    <w:bookmarkEnd w:id="84"/>
    <w:bookmarkStart w:name="z89" w:id="85"/>
    <w:p>
      <w:pPr>
        <w:spacing w:after="0"/>
        <w:ind w:left="0"/>
        <w:jc w:val="both"/>
      </w:pPr>
      <w:r>
        <w:rPr>
          <w:rFonts w:ascii="Times New Roman"/>
          <w:b w:val="false"/>
          <w:i w:val="false"/>
          <w:color w:val="000000"/>
          <w:sz w:val="28"/>
        </w:rPr>
        <w:t>
      58. Депутаты маслихата:</w:t>
      </w:r>
    </w:p>
    <w:bookmarkEnd w:id="85"/>
    <w:bookmarkStart w:name="z90" w:id="8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6"/>
    <w:bookmarkStart w:name="z91" w:id="8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7"/>
    <w:bookmarkStart w:name="z92" w:id="8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8"/>
    <w:bookmarkStart w:name="z93" w:id="8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9"/>
    <w:bookmarkStart w:name="z94" w:id="90"/>
    <w:p>
      <w:pPr>
        <w:spacing w:after="0"/>
        <w:ind w:left="0"/>
        <w:jc w:val="both"/>
      </w:pPr>
      <w:r>
        <w:rPr>
          <w:rFonts w:ascii="Times New Roman"/>
          <w:b w:val="false"/>
          <w:i w:val="false"/>
          <w:color w:val="000000"/>
          <w:sz w:val="28"/>
        </w:rPr>
        <w:t>
      5) не должны прерывать выступающих.</w:t>
      </w:r>
    </w:p>
    <w:bookmarkEnd w:id="90"/>
    <w:bookmarkStart w:name="z95" w:id="91"/>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91"/>
    <w:bookmarkStart w:name="z96" w:id="92"/>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2"/>
    <w:bookmarkStart w:name="z97" w:id="93"/>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3"/>
    <w:bookmarkStart w:name="z98" w:id="94"/>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4"/>
    <w:bookmarkStart w:name="z99" w:id="95"/>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 xml:space="preserve"> статьей 21</w:t>
      </w:r>
      <w:r>
        <w:rPr>
          <w:rFonts w:ascii="Times New Roman"/>
          <w:b w:val="false"/>
          <w:i w:val="false"/>
          <w:color w:val="000000"/>
          <w:sz w:val="28"/>
        </w:rPr>
        <w:t xml:space="preserve"> Закона.</w:t>
      </w:r>
    </w:p>
    <w:bookmarkEnd w:id="95"/>
    <w:bookmarkStart w:name="z100" w:id="96"/>
    <w:p>
      <w:pPr>
        <w:spacing w:after="0"/>
        <w:ind w:left="0"/>
        <w:jc w:val="left"/>
      </w:pPr>
      <w:r>
        <w:rPr>
          <w:rFonts w:ascii="Times New Roman"/>
          <w:b/>
          <w:i w:val="false"/>
          <w:color w:val="000000"/>
        </w:rPr>
        <w:t xml:space="preserve"> Глава 7. Организация работы аппарата маслихата</w:t>
      </w:r>
    </w:p>
    <w:bookmarkEnd w:id="96"/>
    <w:bookmarkStart w:name="z101" w:id="97"/>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7"/>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02" w:id="98"/>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8"/>
    <w:bookmarkStart w:name="z103" w:id="99"/>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bookmarkEnd w:id="99"/>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