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8499" w14:textId="5a28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XХV сессии Жанааркинского районного маслихата от 25 декабря 2013 года № 25/158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XХХVII сессии Жанааркинского районного маслихата Карагандинской области от 24 ноября 2014 года № 37/243. Зарегистрировано Департаментом юстиции Карагандинской области 8 декабря 2014 года № 2852.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XХV сессии Жанааркинского районного маслихата от 25 декабря 2013 года № 25/158 "О районном бюджете на 2014-2016 годы" (зарегистрировано в Реестре государственной регистрации нормативных правовых актов за № 2499, опубликовано в газете "Жаңаарқа" от 18 января 2014 года № 2-3 (9596-9597))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района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3 755 278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854 056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19 718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2 881 246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3 794 747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32 461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41 670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9 209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71 930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71 930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41 670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9 209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39 469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Учесть в составе расходов бюджета района на 2014 год целевые текущие трансферты, целевые трансферты на развитие и бюджетные кредиты в сумме 958 403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2014 год в сумме 8 857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04"/>
        <w:gridCol w:w="2096"/>
      </w:tblGrid>
      <w:tr>
        <w:trPr>
          <w:trHeight w:val="30" w:hRule="atLeast"/>
        </w:trPr>
        <w:tc>
          <w:tcPr>
            <w:tcW w:w="10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маслихата,</w:t>
            </w:r>
          </w:p>
        </w:tc>
        <w:tc>
          <w:tcPr>
            <w:tcW w:w="20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XXXVII</w:t>
            </w:r>
          </w:p>
        </w:tc>
        <w:tc>
          <w:tcPr>
            <w:tcW w:w="20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сессии</w:t>
            </w:r>
          </w:p>
        </w:tc>
        <w:tc>
          <w:tcPr>
            <w:tcW w:w="20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Абдишев</w:t>
            </w:r>
          </w:p>
        </w:tc>
      </w:tr>
      <w:tr>
        <w:trPr>
          <w:trHeight w:val="30" w:hRule="atLeast"/>
        </w:trPr>
        <w:tc>
          <w:tcPr>
            <w:tcW w:w="10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20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</w:t>
            </w:r>
          </w:p>
        </w:tc>
        <w:tc>
          <w:tcPr>
            <w:tcW w:w="20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финансов</w:t>
            </w:r>
          </w:p>
        </w:tc>
        <w:tc>
          <w:tcPr>
            <w:tcW w:w="20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района"</w:t>
            </w:r>
          </w:p>
        </w:tc>
        <w:tc>
          <w:tcPr>
            <w:tcW w:w="20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Жылкибаев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ноября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2014 года № 37/243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3755278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333"/>
        <w:gridCol w:w="333"/>
        <w:gridCol w:w="333"/>
        <w:gridCol w:w="5534"/>
        <w:gridCol w:w="54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-71930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3050"/>
        <w:gridCol w:w="7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2014 года № 37/243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333"/>
        <w:gridCol w:w="333"/>
        <w:gridCol w:w="333"/>
        <w:gridCol w:w="5534"/>
        <w:gridCol w:w="54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-19488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4276"/>
        <w:gridCol w:w="5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2014 года № 37/243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333"/>
        <w:gridCol w:w="333"/>
        <w:gridCol w:w="333"/>
        <w:gridCol w:w="5534"/>
        <w:gridCol w:w="54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-19488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35"/>
        <w:gridCol w:w="735"/>
        <w:gridCol w:w="4276"/>
        <w:gridCol w:w="5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2014 года № 37/243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1"/>
        <w:gridCol w:w="1681"/>
        <w:gridCol w:w="389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2014 года № 37/243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817"/>
        <w:gridCol w:w="1722"/>
        <w:gridCol w:w="1722"/>
        <w:gridCol w:w="3238"/>
        <w:gridCol w:w="3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1564990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1564990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1564990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1564990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2014 года № 37/243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выделенные Жанааркинскому району на 2014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7039"/>
        <w:gridCol w:w="3727"/>
      </w:tblGrid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958403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234239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209502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84271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91227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695602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579605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63082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сельских населенных пунктов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467266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115997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сельских населенных пунктов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95499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2014 года № 37/243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поселка, сельского округа на 2014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3153"/>
        <w:gridCol w:w="6479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 Жумажанова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2014 года № 37/243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бесплатного подвоза учащихся до школы и обратно в сельской местности на 2014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3731"/>
        <w:gridCol w:w="5412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 Жумажанова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2014 года № 37/243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3417"/>
        <w:gridCol w:w="5992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 Жумажанова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2014 года № 37/243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25/158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Обеспечение функционирования автомобильных дорог в населенных пунктах на 2014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3417"/>
        <w:gridCol w:w="5992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 Жумажанова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