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8d572" w14:textId="ee8d5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Каркаралинского района от 18 ноября 2011 года № 5 "Об образовании избирательных участков"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Каркаралинского района Карагандинской области от 26 марта 2014 года № 2. Зарегистрировано Департаментом юстиции Карагандинской области 4 апреля 2014 года № 2573. Утратило силу решением акима Каркаралинского района Карагандинской области от 11 декабря 2018 года № 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Каркаралинского района Карагандинской области от 11.12.2018 № 05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решением Карагандинской областной избирательной комиссии от 3 февраля 2014 года № 3 "О нумерации избирательных участков области", аким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Каркаралинского района от 18 ноября 2011 года № 5 "Об образовании избирательных участков" (зарегистрировано в Реестре государственной регистрации нормативных правовых актов за № 8-13-109, опубликовано в газете "Қарқаралы" от 19 ноября 2011 года № 91-92 (11007))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"276" заменить цифрами "306";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"277" заменить цифрами "307";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"278" заменить цифрами "308";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"279" заменить цифрами "309";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"280" заменить цифрами "310";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"281" заменить цифрами "311";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7):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"282" заменить цифрами "312";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8):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"283" заменить цифрами "313";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с 9) по 29)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№ 314 Акжолский избирательный участок: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Акжол, клуб, улица Мамыраева, дом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Акжол, 9 разъезд и зимовки относящиеся к селу Акжол;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№ 315 Жананегизский избирательный участок: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Жананегиз, начальная школа № 47;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Жананегиз и зимовки относящиеся к селу Жананегиз;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№ 316 К. Аманжоловский избирательный участок: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Талды, средняя школа № 19, улица К. Аманжолова, дом 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Талды, кардоны "Болпан", "Жалган" и зимовки относящиеся к селу Талды;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№ 317 Акбай – Кызылбайский избирательный участок: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Акбай – Кызылбай, основная школа №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Акбай – Кызылбай и зимовки относящиеся к селу Акбай – Кызылбай;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№ 318 Белдеутасский избирательный участок: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Белдеутас, начальная школа №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Белдеутас и зимовки относящиеся к селу Белдеутас;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№ 319 Актайлакский избирательный участок: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Сарыобалы, клуб;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Сарыобалы и зимовки относящиеся к селу Сарыобалы;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№ 320 Аккоринский избирательный участок: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Аккора, основная школа №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Аккора и зимовки относящиеся к селу Аккора;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№ 321 Актастинский избирательный участок: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Актасты, клуб, улица Казыбек би, дом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Актасты, село Шилдебай и зимовки относящиеся к селу Актасты;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№ 322 Кызылшиликский избирательный участок: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Кызылшилик, основная школа №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Кызылшилик, село Айыр и зимовки относящиеся к селу Кызылшилик;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№ 323 Балкантауский избирательный участок: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Карабулак, средняя школа № 33, улица Казахстана, дом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Карабулак и зимовки относящиеся к селу Карабулак;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№ 324 Айнабулакский избирательный участок: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Айнабулак, основная школа №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Айнабулак и зимовки относящиеся к селу Айнабулак;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№ 325 Жанакурылысский избирательный участок: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Бахты, средняя школа № 21, улица Тауелсиздик, дом 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Бахты, село Шолаккайын и зимовки относящиеся к селу Бахты;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№ 326 Абызский избирательный участок: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Абыз, основная школа № 27;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Абыз и зимовки относящиеся к селу Абыз;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№ 327 Бесобинский избирательный участок: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Бесоба, клуб, улица Абдрасыл, дом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Бесоба, село Карашокы и зимовки относящиеся к селу Бесоба;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№ 328 Кызылтуский избирательный участок: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Кызылту, основная школа №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Кызылту и зимовки относящиеся к селу Кызылту;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№ 329 Жанатоганский избирательный участок: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Жанатоган, средняя школа № 14, улица Ушкын, дом 39;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Жанатоган и зимовки относящиеся к селу Жанатоган;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№ 330 Ежебайский избирательный участок: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Ежебай, контора;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Ежебай и зимовки относящиеся к селу Ежебай;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№ 331 Нуркенский избирательный участок: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Жарлы, клуб, улица Машанова, дом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Жарлы, село Акшокы, село Жекежал, кардоны "Шонай", "Каратока" и зимовки относящиеся к селу Жарлы;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№ 332 Аппазский избирательный участок: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Аппаз, клуб, улица Сейлхана, дом 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Аппаз, село Жалпакшилик, село Саз и зимовки относящиеся к селу Аппаз;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№ 333 Милыбулакский избирательный участок: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Милыбулак, начальная школа №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Милыбулак и зимовки относящиеся к селу Милыбулак;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№ 334 Каракольский избирательный участок: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Караколь, средняя школа № 37, улица 25 летие Целины, дом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граница: село Караколь, село Атантай и зимовки относящиеся к селу Караколь;";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30):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"305" заменить цифрами "335";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"306" заменить цифрами "336";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"307" заменить цифрами "337";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"308" заменить цифрами "338";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"309" заменить цифрами "339";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"310" заменить цифрами "340";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"311" заменить цифрами "341";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37):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"312" заменить цифрами "342";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38):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"313" заменить цифрами "343";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39):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"314" заменить цифрами "344";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40):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"315" заменить цифрами "345";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"316" заменить цифрами "346";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"317" заменить цифрами "347";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"318" заменить цифрами "348";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"319" заменить цифрами "349";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"320" заменить цифрами "350";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"321" заменить цифрами "351";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47):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"322" заменить цифрами "352";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48):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"323" заменить цифрами "353";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49):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"324" заменить цифрами "354".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направить в областную избирательную комиссию.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акима Каркаралинского района А. Р. Сатыбалдина.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753"/>
        <w:gridCol w:w="7547"/>
      </w:tblGrid>
      <w:tr>
        <w:trPr>
          <w:trHeight w:val="30" w:hRule="atLeast"/>
        </w:trPr>
        <w:tc>
          <w:tcPr>
            <w:tcW w:w="47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Каркаралинского района</w:t>
            </w:r>
          </w:p>
        </w:tc>
        <w:tc>
          <w:tcPr>
            <w:tcW w:w="75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М. Максутов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